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deba" w14:textId="675d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Майского сельского округа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29 сентября 2014 года № 4/40. Зарегистрировано Департаментом юстиции Павлодарской области 17 октября 2014 года № 4122. Утратило силу решением Майского районного маслихата Павлодарской области от 14 октября 2022 года № 10/19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Майского районного маслихата Павлодарской области от 14.10.2022 </w:t>
      </w:r>
      <w:r>
        <w:rPr>
          <w:rFonts w:ascii="Times New Roman"/>
          <w:b w:val="false"/>
          <w:i w:val="false"/>
          <w:color w:val="ff0000"/>
          <w:sz w:val="28"/>
        </w:rPr>
        <w:t>№ 10/19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Майского сельского округа Майского района.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Майского сельского округа Майского района для участия в сходе местного сообщества в количестве 3 (три) % от общего числа жителей села.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вопросу индустриально-инновационного развития и экологии.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сессииА. Жетыбаева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       Г. Арынов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(ХL (очередная) сессия V созыв)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сентября 2014 года № 4/40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Майского сельского округа Майского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Майского сельского округа Майского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 и устанавливают порядок проведения раздельных сходов местного сообщества жителей сел на территории Майского сельского округа Майского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Майского сельского округа Майского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Майского сельского округа.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Майского района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Майского сельского округа.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 Майского сельского округа Майского района,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Майского сельского округа Майского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Майского сельского округа Майского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Майского района.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Майского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