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7e4ab" w14:textId="c57e4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Майском районном бюджете на 2015 - 2017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24 декабря 2014 года № 1/43. Зарегистрировано Департаментом юстиции Павлодарской области 14 января 2015 года № 4267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Павлодарского областного маслихата от 12 декабря 2014 года № 299/37 "Об областном бюджете на 2015 - 2017 годы"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2015 - 2017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1980349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налоговым поступлениям – 353387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3667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1621036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“поступления от продажи основного капитала – 2259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затраты – 1986016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81474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92183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10709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-87141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87141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маслихата Майского района Павлодарской области от 19.02.2015 </w:t>
      </w:r>
      <w:r>
        <w:rPr>
          <w:rFonts w:ascii="Times New Roman"/>
          <w:b w:val="false"/>
          <w:i w:val="false"/>
          <w:color w:val="ff0000"/>
          <w:sz w:val="28"/>
        </w:rPr>
        <w:t>№ 2/46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28.04.2015 </w:t>
      </w:r>
      <w:r>
        <w:rPr>
          <w:rFonts w:ascii="Times New Roman"/>
          <w:b w:val="false"/>
          <w:i w:val="false"/>
          <w:color w:val="ff0000"/>
          <w:sz w:val="28"/>
        </w:rPr>
        <w:t>№ 1/48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23.06.2015 </w:t>
      </w:r>
      <w:r>
        <w:rPr>
          <w:rFonts w:ascii="Times New Roman"/>
          <w:b w:val="false"/>
          <w:i w:val="false"/>
          <w:color w:val="ff0000"/>
          <w:sz w:val="28"/>
        </w:rPr>
        <w:t>№ 1/49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15.09.2015 </w:t>
      </w:r>
      <w:r>
        <w:rPr>
          <w:rFonts w:ascii="Times New Roman"/>
          <w:b w:val="false"/>
          <w:i w:val="false"/>
          <w:color w:val="ff0000"/>
          <w:sz w:val="28"/>
        </w:rPr>
        <w:t>№ 1/53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19.11.2015 </w:t>
      </w:r>
      <w:r>
        <w:rPr>
          <w:rFonts w:ascii="Times New Roman"/>
          <w:b w:val="false"/>
          <w:i w:val="false"/>
          <w:color w:val="ff0000"/>
          <w:sz w:val="28"/>
        </w:rPr>
        <w:t>№ 2/55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24.12.2015 </w:t>
      </w:r>
      <w:r>
        <w:rPr>
          <w:rFonts w:ascii="Times New Roman"/>
          <w:b w:val="false"/>
          <w:i w:val="false"/>
          <w:color w:val="ff0000"/>
          <w:sz w:val="28"/>
        </w:rPr>
        <w:t>№ 2/56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Предусмотреть в районном бюджете на 2015 год субвенцию из областного бюджета в размере 1242080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Утвердить резерв местного исполнительного органа в размере 2000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Утвердить перечень районных бюджетных программ, не подлежащих секвестру в процессе исполнения районного бюджета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бюджетные программы сел и сельских округов района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5-1. Утвердить распределение сумм трансфертов органам местного самоуправления на 2015 год в разрезе сел и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5-1 в соответствии с решением маслихата Майского района Павлодарской области от 28.04.2015 </w:t>
      </w:r>
      <w:r>
        <w:rPr>
          <w:rFonts w:ascii="Times New Roman"/>
          <w:b w:val="false"/>
          <w:i w:val="false"/>
          <w:color w:val="ff0000"/>
          <w:sz w:val="28"/>
        </w:rPr>
        <w:t>№ 1/48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установить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Контроль за выполнением настоящего решения возложить на постоянную комиссию районого маслихата по вопросам социально-экономического развития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Настоящее решение вступает в силу с 1 января 2015 года и утрачивает силу с введением в действие решения маслихата о районном бюджете на следующий плановый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Ботабай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(XLIII (очередная)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№ 1/43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– в редакции решения маслихата Майского района Павлодарской области от 24.12.2015 </w:t>
      </w:r>
      <w:r>
        <w:rPr>
          <w:rFonts w:ascii="Times New Roman"/>
          <w:b w:val="false"/>
          <w:i w:val="false"/>
          <w:color w:val="ff0000"/>
          <w:sz w:val="28"/>
        </w:rPr>
        <w:t>№ 2/56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работы,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профессиональной и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(XLIII (очередная)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№ 1/43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работы,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профессиональной и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(XLIII (очередная)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№ 1/43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работы,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профессиональной и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с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(XLIII (очередная)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№ 1/43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районного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6"/>
        <w:gridCol w:w="1161"/>
        <w:gridCol w:w="2819"/>
        <w:gridCol w:w="2819"/>
        <w:gridCol w:w="3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(XLIII (очередная)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№ 1/43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</w:t>
      </w:r>
      <w:r>
        <w:br/>
      </w:r>
      <w:r>
        <w:rPr>
          <w:rFonts w:ascii="Times New Roman"/>
          <w:b/>
          <w:i w:val="false"/>
          <w:color w:val="000000"/>
        </w:rPr>
        <w:t>района в селах и сельских округах на 2015 год (с изменениями)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– в редакции решения маслихата Майского района Павлодарской области от 15.09.2015 </w:t>
      </w:r>
      <w:r>
        <w:rPr>
          <w:rFonts w:ascii="Times New Roman"/>
          <w:b w:val="false"/>
          <w:i w:val="false"/>
          <w:color w:val="ff0000"/>
          <w:sz w:val="28"/>
        </w:rPr>
        <w:t>№ 1/53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Каратерекского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Майтубек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Сатинского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Малайсаринского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Кентубекского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Коктубекского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Баскольского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Акшиманского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(ХLIІІ (очередная)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 созыв)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1/43 от 24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</w:t>
      </w:r>
      <w:r>
        <w:br/>
      </w:r>
      <w:r>
        <w:rPr>
          <w:rFonts w:ascii="Times New Roman"/>
          <w:b/>
          <w:i w:val="false"/>
          <w:color w:val="000000"/>
        </w:rPr>
        <w:t>на 2015 год в разрезе сел и сельских округов (с изменениями)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6 в соответствии с решением маслихата Майского района Павлодарской области от 28.04.2015 </w:t>
      </w:r>
      <w:r>
        <w:rPr>
          <w:rFonts w:ascii="Times New Roman"/>
          <w:b w:val="false"/>
          <w:i w:val="false"/>
          <w:color w:val="ff0000"/>
          <w:sz w:val="28"/>
        </w:rPr>
        <w:t>№ 1/48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в редакции решения маслихата Майского района Павлодарской области от 15.09.2015 </w:t>
      </w:r>
      <w:r>
        <w:rPr>
          <w:rFonts w:ascii="Times New Roman"/>
          <w:b w:val="false"/>
          <w:i w:val="false"/>
          <w:color w:val="ff0000"/>
          <w:sz w:val="28"/>
        </w:rPr>
        <w:t>№ 1/53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9"/>
        <w:gridCol w:w="2899"/>
        <w:gridCol w:w="6512"/>
      </w:tblGrid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Майтубек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Малайсаринский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Кентубекский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Коктубекский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Акшиманский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