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186e" w14:textId="99c1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Акшиман Майского района Павлодарской области от 24 февраля 2014 года N 1. Зарегистрировано Департаментом юстиции Павлодарской области 14 марта 2014 года N 3730. Утратило силу решением исполняющего обязанности акима Акшиманского сельского округа Майского района Павлодарской области от 11 июня 2014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исполняющего обязанности акима Акшиманского сельского округа Майского района Павлодарской области от 11.06.2014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по факту заболевания бешенством сельскохозяйственных животных на территории земельного участка площадью 0,1846 га, кадастровый N 14-210-079-027 Акшиманского сельского округа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ветеринарии Майского района" (по согласованию), "Майская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"Управление государственного санитарно-эпидемиологического надзора по Майскому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Р. Сергазина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Майского района"                           Е.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"Майская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Н. Жумабаев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Майскому району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области"                      А. Утеубаева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февраля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