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ac66" w14:textId="6bba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местных исполнительных органов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20 января 2014 года N 43/1. Зарегистрировано Департаментом юстиции Павлодарской области 12 февраля 2014 года N 3690. Утратило силу постановлением акимата Павлодарского района Павлодарской области от 29 января 2016 года N 30/1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29.01.2016 N 30/1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N 651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N 1567 "О кодексе чести государственных служащих Республики Казахстан",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служебной этики государственных служащих местных исполнительных органов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2014 года N43/1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 Павлодарского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служебной этики государственных служащих местных исполнительных органов Павлодарского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октября 2013 года N 651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N 1567 "О Кодексе чести государственных служащих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настоящих Правил распространяется на государственных служащих местных исполнительных органов Павлодарского района,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Руководители местных исполнительных органов Павлодарского района, финансируемых из районного бюджета, обеспечивают ознакомление государственных служащих с Правилами, соблюдение норм Правил, размещение текста Правил на информационных стендах местных исполнительных органов Павлодарского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государственных служащих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ответственно и добросовестно выполнять служебные обязанности в соответствии с Конституцией, законами, актами Президента Республики Казахстан, иными нормативными правовыми актами Республики Казахстан, общепринятыми принципами морали и совести, неукоснительно соблюдать нормы Кодекса чести государственных служащих Республики Казахстан и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содействовать укреплению авторитета государственной власти, доверия граждан к институтам государства, соблюдать права граждан Республики Казахстан, защищать интересы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быть требовательными к себе, принципиальными, объективными и беспристрастными, а также нетерпимым к любым проявлениям коррупции и другим правонарушениям;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своевременно и качественно выполнять приказы и поручения руководства, решения и указания вышестоящих должностных лиц, изданные в пределах 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эффективно использовать рабочее время для производительного труда, учитывая нормы техники безопасности и охраны труда, информировать о любой ситуации, которая может быть рискованной для здоровья и безопасности личной или коллег по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совершать действия, дискредитирующие их, как государственных служащих, так и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период выполнения своих должностных обязанностей придерживаться делового стиля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внеслужебное время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Взаимоотношения с физическими и юридическими лицами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принимать меры по точному, своевременному, эффективному обслуживанию физических и юридических лиц, в случае если государственный служащий участвует в оказании государственных услуг, в порядке, предусмотренном законодательством о государственных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повышать качество государственных услуг, предоставляемых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проявлять терпеливое и уважительное отношение к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безразличие и небрежность по отношению к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дискриминации физических и юридических лиц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Взаимоотношения с коллегами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проявлять вежливость и корректность по отношению к коллегам;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обращаться к коллегам в официальной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агрессивного поведения, а также использования нецензурной лексики при общении с коллегами;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воспринимать критику и замечания коллег и руководителей, а также уметь своевременно признавать допущенные ошибки;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уважать честь и достоинство коллег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необходимости оказывать помощь коллегам советом или предупреждением о недопущении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уклоняться от присвоения чужих идей и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действий, способствующих нарушению исполнения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распространять о коллегах информацию, порочащую человеческое достоинство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допускать в отношении коллег некорректного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Принципы поведения руководителей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Руководители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способствовать формированию и сохранению в коллективе благоприятной морально-психологической атмосферы, воспитывать у подчиненных высокие морально-психологические, нравственные и профессиональные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уважать человеческое достоинство подчиненных, проявлять объективность по отношению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требовать от своих подчиненных постоянного повышения качества государственных услуг физическим и юридическим лицам в соответствии с установленными стандартами и регламентами;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предъявлять одинаковые требования за выполнение и ненадлежащее выполнение функциональных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систематически анализировать состояние трудовой дисциплины, морально-психологического климата в коллективе;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незамедлительно докладывать о преступлениях, правонарушениях и нарушениях трудовой дисциплины, совершенных подчиненными вышестоящему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