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ebfe" w14:textId="664e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Павлодарского районного маслихата (28 очередная сессия, 5 созыв) от 25 декабря 2013 года N 28/189 "О Павлодарском районном бюджете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04 февраля 2014 года N 29/210. Зарегистрировано Департаментом юстиции Павлодарской области 21 февраля 2014 годы N 3704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10 января 2014 года N 233/28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(XXVI (внеочередная) сессия, V созыв) от 13 декабря 2013 года N 198/26 "Об областном бюджете на 2014 - 2016 годы",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(28 очередная сессия, 5 созыв) от 25 декабря 2013 года N 28/189 "О Павлодарском районном бюджете на 2014 - 2016 годы" (зарегистрированное в Реестре государственной регистрации нормативных правовых актов N 3667, опубликованное от 30 января 2014 года в районной газете "Заман тынысы" N 5, опубликованное от 30 января 2014 года в районной газете "Нива" N 5),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преамбулы цифры "198/28" заменить цифрами "198/26";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"2 376 849" заменить цифрами "2 483 361";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"1 882 355" заменить цифрами "1 988 867";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"2 376 849" заменить цифрами "2 483 361";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 - 7 862" заменить цифрами "145 564";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 – 153 426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"7 862" заменить цифрами "- 145 564";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"-7 862" заменить цифрами "145 564";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Джартыбаев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Оралов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(29 внеочередная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2014 года N 29/210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(28 очередная сессия, 5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N 28/189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2014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440"/>
        <w:gridCol w:w="8666"/>
        <w:gridCol w:w="225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2 483 361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482 687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188 485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188 485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124 650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124 650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161 133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122 689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29 570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</w:t>
            </w:r>
          </w:p>
        </w:tc>
      </w:tr>
      <w:tr>
        <w:trPr>
          <w:trHeight w:val="10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1 988 867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1 988 867</w:t>
            </w:r>
          </w:p>
        </w:tc>
      </w:tr>
      <w:tr>
        <w:trPr>
          <w:trHeight w:val="3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1 988 867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01"/>
        <w:gridCol w:w="545"/>
        <w:gridCol w:w="545"/>
        <w:gridCol w:w="8117"/>
        <w:gridCol w:w="227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2 483 361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268 642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240 588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63 052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62 716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166 196</w:t>
            </w:r>
          </w:p>
        </w:tc>
      </w:tr>
      <w:tr>
        <w:trPr>
          <w:trHeight w:val="9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166 196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13 028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13 028</w:t>
            </w:r>
          </w:p>
        </w:tc>
      </w:tr>
      <w:tr>
        <w:trPr>
          <w:trHeight w:val="12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11 551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9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15 026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15 026</w:t>
            </w:r>
          </w:p>
        </w:tc>
      </w:tr>
      <w:tr>
        <w:trPr>
          <w:trHeight w:val="12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15 026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11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1 535 352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164 641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132 079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70 647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61 432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32 562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32 562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1 294 628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14 171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14 171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1 280 457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1 262 553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17 904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76 083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76 083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16 275</w:t>
            </w:r>
          </w:p>
        </w:tc>
      </w:tr>
      <w:tr>
        <w:trPr>
          <w:trHeight w:val="10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17 202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</w:p>
        </w:tc>
      </w:tr>
      <w:tr>
        <w:trPr>
          <w:trHeight w:val="13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11 145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30 165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115 379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99 432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12 048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12 048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87 384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15 144</w:t>
            </w:r>
          </w:p>
        </w:tc>
      </w:tr>
      <w:tr>
        <w:trPr>
          <w:trHeight w:val="15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11 382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44 611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16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7 198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15 947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15 947</w:t>
            </w:r>
          </w:p>
        </w:tc>
      </w:tr>
      <w:tr>
        <w:trPr>
          <w:trHeight w:val="10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15 247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35 553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19 698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15 855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15 855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3 497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226 869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169 925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109 186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109 186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21 439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21 439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32 855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11 938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20 917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19 264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20 900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11 012</w:t>
            </w:r>
          </w:p>
        </w:tc>
      </w:tr>
      <w:tr>
        <w:trPr>
          <w:trHeight w:val="9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6 012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</w:t>
            </w:r>
          </w:p>
        </w:tc>
      </w:tr>
      <w:tr>
        <w:trPr>
          <w:trHeight w:val="10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</w:p>
        </w:tc>
      </w:tr>
      <w:tr>
        <w:trPr>
          <w:trHeight w:val="9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106 814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31 950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22 105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7 583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</w:t>
            </w:r>
          </w:p>
        </w:tc>
      </w:tr>
      <w:tr>
        <w:trPr>
          <w:trHeight w:val="9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9 084</w:t>
            </w:r>
          </w:p>
        </w:tc>
      </w:tr>
      <w:tr>
        <w:trPr>
          <w:trHeight w:val="9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</w:t>
            </w:r>
          </w:p>
        </w:tc>
      </w:tr>
      <w:tr>
        <w:trPr>
          <w:trHeight w:val="10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122 927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121 852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</w:tr>
      <w:tr>
        <w:trPr>
          <w:trHeight w:val="9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120 148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37 088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83 060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9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56 571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56 223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15 086</w:t>
            </w:r>
          </w:p>
        </w:tc>
      </w:tr>
      <w:tr>
        <w:trPr>
          <w:trHeight w:val="9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5 793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5 793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145 564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153 426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153 426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153 426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153 426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153 426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-145 564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145 564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153 426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153 426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153 426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153 426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(29 внеочередная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2014 года N 29/210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(28 очередная сессия, 5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N 28/189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в разрезе сельских округов и сел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20"/>
        <w:gridCol w:w="536"/>
        <w:gridCol w:w="536"/>
        <w:gridCol w:w="10334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Григорьевского сельского округа
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Ефремовского сельского округа
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Зангарского сельского округа
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Заринского сельского округа
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Кенесского сельского округа
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Красноармейского сельского округа
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7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Луганского сельского округа
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Мичуринского сельского округа
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Ольгинка
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Рождественского сельского округа
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7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Чернорецкого сельского округа
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Черноярского сельского округа
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Шакатского сельского округа
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