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a458" w14:textId="8b4a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26 марта 2014 года N 168/3. Зарегистрировано Департаментом юстиции Павлодарской области 10 апреля 2014 года N 3751. Утратило силу в связи с истечением срока действия (письмо руководителя аппарата акима Павлодарского района Павлодарской области от 27.01.2015 N 33/5-22/49)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действия (письмо руководителя аппарата акима Павлодарского района Павлодарской области от 27.01.2015 N 33/5-22/49).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Павлодарского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виды общественных работ для лиц, осужденных к отбыванию наказания в виде привлечения к общественным работам,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Акимам сельских округов и сел, по согласованию с уголовно-исполнительной инспекцией Павлодарского района ежеквартально представлять в суд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марта 2014 года N 168/3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работ для лиц, осужденных к отбыванию</w:t>
      </w:r>
      <w:r>
        <w:br/>
      </w:r>
      <w:r>
        <w:rPr>
          <w:rFonts w:ascii="Times New Roman"/>
          <w:b/>
          <w:i w:val="false"/>
          <w:color w:val="000000"/>
        </w:rPr>
        <w:t>
наказания, в виде привлечения к общественным работам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Разбивка цветочных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Перекопка газонов вручную.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Скашивание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