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d779e" w14:textId="b5d7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Павлодарского районного маслихата (28 очередная сессия, 5 созыв) от 25 декабря 2013 года № 28/189 "О Павлодарском районном бюджете на 2014 - 2016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Павлодарского района Павлодарской области от 29 апреля 2014 года № 33/243. Зарегистрировано Департаментом юстиции Павлодарской области 15 мая 2014 года № 3805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В соответствии с подпунктом 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Казахстан, подпунктом 1) пункта 1 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от 14 апреля 2014 года № 260/30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(XXVI (внеочередная) сессия, V созыв) от 13 декабря 2013 года № 198/26 "Об областном бюджете на 2014 - 2016 годы", Павлодарский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районного маслихата (28 очередная сессия, 5 созыв) от 25 декабря 2013 года № 28/189 "О Павлодарском районном бюджете на 2014 - 2016 годы" (зарегистрированное в Реестре государственной регистрации нормативных правовых актов № 3667, опубликованное от 30 января 2014 года в районной газете "Заман тынысы" № 5, опубликованное от 30 января 2014 года в районной газете "Нива" № 5),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"2 483 361" заменить цифрами "2 690 725";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"482 687" заменить цифрами "517 687";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"3 000" заменить цифрами "33 000";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"1 988 867" заменить цифрами "2 131 231";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"2 517 961" заменить цифрами "2 731 527";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цифры "-182 761" заменить цифрами "- 188 963";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цифры "182 761" заменить цифрами "188 963";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комиссию районного маслихата по вопросам социально-экономического развития и бюджету.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Г. Бакжанова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Оралов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(33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2014 года № 33/243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(28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28/189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2014 год</w:t>
      </w:r>
      <w:r>
        <w:br/>
      </w:r>
      <w:r>
        <w:rPr>
          <w:rFonts w:ascii="Times New Roman"/>
          <w:b/>
          <w:i w:val="false"/>
          <w:color w:val="000000"/>
        </w:rPr>
        <w:t>
(с изменениями и дополнениями)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2"/>
        <w:gridCol w:w="502"/>
        <w:gridCol w:w="459"/>
        <w:gridCol w:w="8548"/>
        <w:gridCol w:w="2329"/>
      </w:tblGrid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            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2 690 725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517 687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194 875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194 875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120 375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120 375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191 833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151 811</w:t>
            </w:r>
          </w:p>
        </w:tc>
      </w:tr>
      <w:tr>
        <w:trPr>
          <w:trHeight w:val="30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4 061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30 861</w:t>
            </w:r>
          </w:p>
        </w:tc>
      </w:tr>
      <w:tr>
        <w:trPr>
          <w:trHeight w:val="3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5 100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5 445</w:t>
            </w:r>
          </w:p>
        </w:tc>
      </w:tr>
      <w:tr>
        <w:trPr>
          <w:trHeight w:val="31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1 035</w:t>
            </w:r>
          </w:p>
        </w:tc>
      </w:tr>
      <w:tr>
        <w:trPr>
          <w:trHeight w:val="6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</w:p>
        </w:tc>
      </w:tr>
      <w:tr>
        <w:trPr>
          <w:trHeight w:val="6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3 646</w:t>
            </w:r>
          </w:p>
        </w:tc>
      </w:tr>
      <w:tr>
        <w:trPr>
          <w:trHeight w:val="12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</w:t>
            </w:r>
          </w:p>
        </w:tc>
      </w:tr>
      <w:tr>
        <w:trPr>
          <w:trHeight w:val="3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5 159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8 807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3 827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3 820</w:t>
            </w:r>
          </w:p>
        </w:tc>
      </w:tr>
      <w:tr>
        <w:trPr>
          <w:trHeight w:val="66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4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3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2 131 231</w:t>
            </w:r>
          </w:p>
        </w:tc>
      </w:tr>
      <w:tr>
        <w:trPr>
          <w:trHeight w:val="675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2 131 231</w:t>
            </w:r>
          </w:p>
        </w:tc>
      </w:tr>
      <w:tr>
        <w:trPr>
          <w:trHeight w:val="390" w:hRule="atLeast"/>
        </w:trPr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2 131 231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2"/>
        <w:gridCol w:w="412"/>
        <w:gridCol w:w="559"/>
        <w:gridCol w:w="559"/>
        <w:gridCol w:w="8105"/>
        <w:gridCol w:w="2484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25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2 731 527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290 486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259 708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12 461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12 161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74 463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70 588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3 875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172 784</w:t>
            </w:r>
          </w:p>
        </w:tc>
      </w:tr>
      <w:tr>
        <w:trPr>
          <w:trHeight w:val="54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168 342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14 806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14 806</w:t>
            </w:r>
          </w:p>
        </w:tc>
      </w:tr>
      <w:tr>
        <w:trPr>
          <w:trHeight w:val="12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12 616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9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713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15 972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15 972</w:t>
            </w:r>
          </w:p>
        </w:tc>
      </w:tr>
      <w:tr>
        <w:trPr>
          <w:trHeight w:val="12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15 272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8 383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7 753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7 753</w:t>
            </w:r>
          </w:p>
        </w:tc>
      </w:tr>
      <w:tr>
        <w:trPr>
          <w:trHeight w:val="60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7 753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630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1 706 686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224 245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172 845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74 902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97 943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51 400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51 400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1 392 559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15 559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15 559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1 377 000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1 344 920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32 080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89 882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89 282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18 331</w:t>
            </w:r>
          </w:p>
        </w:tc>
      </w:tr>
      <w:tr>
        <w:trPr>
          <w:trHeight w:val="10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17 202</w:t>
            </w:r>
          </w:p>
        </w:tc>
      </w:tr>
      <w:tr>
        <w:trPr>
          <w:trHeight w:val="5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1 296</w:t>
            </w:r>
          </w:p>
        </w:tc>
      </w:tr>
      <w:tr>
        <w:trPr>
          <w:trHeight w:val="9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11 145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41 308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117 515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101 317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13 933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13 933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87 384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12 402</w:t>
            </w:r>
          </w:p>
        </w:tc>
      </w:tr>
      <w:tr>
        <w:trPr>
          <w:trHeight w:val="13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11 382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2 049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44 611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5 400</w:t>
            </w:r>
          </w:p>
        </w:tc>
      </w:tr>
      <w:tr>
        <w:trPr>
          <w:trHeight w:val="13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9 940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16 198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16 198</w:t>
            </w:r>
          </w:p>
        </w:tc>
      </w:tr>
      <w:tr>
        <w:trPr>
          <w:trHeight w:val="10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15 498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80 655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30 823</w:t>
            </w:r>
          </w:p>
        </w:tc>
      </w:tr>
      <w:tr>
        <w:trPr>
          <w:trHeight w:val="7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103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</w:t>
            </w:r>
          </w:p>
        </w:tc>
      </w:tr>
      <w:tr>
        <w:trPr>
          <w:trHeight w:val="78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7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</w:tr>
      <w:tr>
        <w:trPr>
          <w:trHeight w:val="10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21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8 206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8 206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9 066</w:t>
            </w:r>
          </w:p>
        </w:tc>
      </w:tr>
      <w:tr>
        <w:trPr>
          <w:trHeight w:val="9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9 066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23 477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4 559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4 559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18 918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18 918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26 355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23 355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12 344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3 542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1 978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5 491</w:t>
            </w:r>
          </w:p>
        </w:tc>
      </w:tr>
      <w:tr>
        <w:trPr>
          <w:trHeight w:val="9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206 289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144 117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120 221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120 221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23 896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23 896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5 061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34 355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12 438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11 365</w:t>
            </w:r>
          </w:p>
        </w:tc>
      </w:tr>
      <w:tr>
        <w:trPr>
          <w:trHeight w:val="7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1 073</w:t>
            </w:r>
          </w:p>
        </w:tc>
      </w:tr>
      <w:tr>
        <w:trPr>
          <w:trHeight w:val="72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21 917</w:t>
            </w:r>
          </w:p>
        </w:tc>
      </w:tr>
      <w:tr>
        <w:trPr>
          <w:trHeight w:val="4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20 264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1 653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22 756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10 770</w:t>
            </w:r>
          </w:p>
        </w:tc>
      </w:tr>
      <w:tr>
        <w:trPr>
          <w:trHeight w:val="9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6 270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7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11 986</w:t>
            </w:r>
          </w:p>
        </w:tc>
      </w:tr>
      <w:tr>
        <w:trPr>
          <w:trHeight w:val="100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7 557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4 023</w:t>
            </w:r>
          </w:p>
        </w:tc>
      </w:tr>
      <w:tr>
        <w:trPr>
          <w:trHeight w:val="9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108 808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33 741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11 410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11 410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22 331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7 809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10 173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3 460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11 933</w:t>
            </w:r>
          </w:p>
        </w:tc>
      </w:tr>
      <w:tr>
        <w:trPr>
          <w:trHeight w:val="9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9 287</w:t>
            </w:r>
          </w:p>
        </w:tc>
      </w:tr>
      <w:tr>
        <w:trPr>
          <w:trHeight w:val="9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2 646</w:t>
            </w:r>
          </w:p>
        </w:tc>
      </w:tr>
      <w:tr>
        <w:trPr>
          <w:trHeight w:val="9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63 134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17 324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17 324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17 324</w:t>
            </w:r>
          </w:p>
        </w:tc>
      </w:tr>
      <w:tr>
        <w:trPr>
          <w:trHeight w:val="9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7 324</w:t>
            </w:r>
          </w:p>
        </w:tc>
      </w:tr>
      <w:tr>
        <w:trPr>
          <w:trHeight w:val="87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9 600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131 633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128 062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7 914</w:t>
            </w:r>
          </w:p>
        </w:tc>
      </w:tr>
      <w:tr>
        <w:trPr>
          <w:trHeight w:val="9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7 914</w:t>
            </w:r>
          </w:p>
        </w:tc>
      </w:tr>
      <w:tr>
        <w:trPr>
          <w:trHeight w:val="9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120 148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37 088</w:t>
            </w:r>
          </w:p>
        </w:tc>
      </w:tr>
      <w:tr>
        <w:trPr>
          <w:trHeight w:val="6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83 060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</w:p>
        </w:tc>
      </w:tr>
      <w:tr>
        <w:trPr>
          <w:trHeight w:val="9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</w:p>
        </w:tc>
      </w:tr>
      <w:tr>
        <w:trPr>
          <w:trHeight w:val="9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3 571</w:t>
            </w:r>
          </w:p>
        </w:tc>
      </w:tr>
      <w:tr>
        <w:trPr>
          <w:trHeight w:val="3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57 539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57 191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6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26 344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9 800</w:t>
            </w:r>
          </w:p>
        </w:tc>
      </w:tr>
      <w:tr>
        <w:trPr>
          <w:trHeight w:val="6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15 187</w:t>
            </w:r>
          </w:p>
        </w:tc>
      </w:tr>
      <w:tr>
        <w:trPr>
          <w:trHeight w:val="9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сельского хозяйства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15 137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9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</w:tr>
      <w:tr>
        <w:trPr>
          <w:trHeight w:val="112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5 860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9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6 202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6 202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6 202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6 202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148 161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156 023</w:t>
            </w:r>
          </w:p>
        </w:tc>
      </w:tr>
      <w:tr>
        <w:trPr>
          <w:trHeight w:val="9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156 023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156 023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156 023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156 023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9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7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6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6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-188 963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188 963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153 426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153 426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153 426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153 426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4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630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7 862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</w:p>
        </w:tc>
      </w:tr>
      <w:tr>
        <w:trPr>
          <w:trHeight w:val="315" w:hRule="atLeast"/>
        </w:trPr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1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43 399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(33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29 апреля 2014 года № 33/243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(28 очередная сессия, 5 созыв)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декабря 2013 года № 28/189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текущих бюджетных программ в</w:t>
      </w:r>
      <w:r>
        <w:br/>
      </w:r>
      <w:r>
        <w:rPr>
          <w:rFonts w:ascii="Times New Roman"/>
          <w:b/>
          <w:i w:val="false"/>
          <w:color w:val="000000"/>
        </w:rPr>
        <w:t>
разрезе сельских округов и сел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503"/>
        <w:gridCol w:w="540"/>
        <w:gridCol w:w="540"/>
        <w:gridCol w:w="10424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                Наименование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Григорьевского сельского округа
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Ефремовского сельского округа
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Зангарского сельского округа
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Заринского сельского округа
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Кенесского сельского округа
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70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Красноармейского сельского округа
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Луганского сельского округа
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0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Мичуринского сельского округа
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села Ольгинка
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Рождественского сельского округа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58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Чернорецкого сельского округа
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Черноярского сельского округа
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Шакатского сельского округа
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 общее, основное общее, среднее общее образование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1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3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6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9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6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3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67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</w:tr>
      <w:tr>
        <w:trPr>
          <w:trHeight w:val="645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10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