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40734" w14:textId="c9407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(30 очередная сессия, 5 созыв) от 27 февраля 2014 года № 30/227 "Об утверждении Правил оказания социальной помощи, установления размеров и определения перечня отдельных категорий нуждающихся граждан Павлодарского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24 сентября 2014 года № 39/270. Зарегистрировано Департаментом юстиции Павлодарской области 03 октября 2014 года № 4049. Утратило силу решением маслихата Павлодарского района Павлодарской области от 15 мая 2020 года № 71/315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Павлодарского района Павлодарской области от 15.05.2020 № 71/315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граждан"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(30 очередная сессия, 5 созыв) от 27 февраля 2014 года № 30/227 "Об утверждении Правил оказания социальной помощи, установления размеров и определения перечня отдельных категорий нуждающихся граждан Павлодарского района" (зарегистрированное в Реестре государственной регистрации нормативных правовых актов за № 3734, опубликованное 20 марта 2014 года в районной газете "Заман тынысы" № 12, опубликованное 20 марта 2014 года в районной газете "Нива" № 12)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Павлодарского района,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"Международный день инвалидов" заменить словами "День инвалидов Республики Казахстан";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 Международному дню инвалидов" заменить словами "ко Дню инвалидов Республики Казахстан".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постоянную комиссию районного маслихата по вопросам социально-экономического развития и бюджета.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Темиргалиев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Оралов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