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b27f" w14:textId="15ab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территориии Красноармейского сельского округа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24 сентября 2014 года № 39/277. Зарегистрировано Департаментом юстиции Павлодарской области 06 октября 2014 года № 4055. Утратило силу решением Павлодарского районного маслихата Павлодарской области от 23 декабря 2020 года № 78/367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районного маслихата Павлодарской области от 23.12.2020 № 78/367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Красноармейского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Красноармейского сельского округа Павлодарского района для участия в сходе местного сообщества в количестве 1 (одного)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вопросам законности, правопорядка, обращениям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Темиргалиев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(39 очередная сессия, 5 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 № 39/277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на территории Красноармейского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Павлодарского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Красноармейского сельского округа Павлодарского района (далее – Красноармейский сельский округ)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Красноармейского сельского округа.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Красноармейского сельского округа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Красноармейского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Павлодарского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Красноармейского сельского округа организуется акимом Красноармейского сельского округа.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Красноармейского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Красноармейского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Красноармейского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Павлодарского района.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Красноармейского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Красноармейского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