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bde31" w14:textId="49bde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Павлодарского районного маслихата (32 внеочередная сессия, 5 созыв) от 25 апреля 2014 года № 32/242 "Об установлении размеров социальной помощи для отдельно взятой категории получателей к памятным датам и праздничным дням"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07 ноября 2014 года № 40/297. Зарегистрировано Департаментом юстиции Павлодарской области 25 ноября 2014 года № 4177. Утратило силу решением Павлодарского районного маслихата Павлодарской области от 23 декабря 2020 года № 78/366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Павлодарского районного маслихата Павлодарской области от 23.12.2020 № 78/366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граждан" Павлодарский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(32 внеочередная сессия, 5 созыв) от 25 апреля 2014 года № 32/242 "Об установлении размеров социальной помощи для отдельно взятой категории получателей к памятным датам и праздничным дням" (зарегистрированное в Реестре государственной регистрации нормативных правовых актов № 3780, опубликованное от 4 мая 2014 года в районной газете "Заман тынысы" № 19, опубликованное от 4 мая 2014 года в районной газете "Нива" № 19),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"Международному дню инвалидов" заменить словами "Дню инвалидов Республики Казахстан".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возложить на постоянную комиссию районного маслихата по вопросам социально-экономического развития и бюджета.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сессии,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секретарь маслихата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