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d0450" w14:textId="a6d04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(XXX сессия, V созыв) от 26 декабря 2013 года N 135/30 "О бюджете Успенского района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30 января 2014 года N 137/31. Зарегистрировано Департаментом юстиции Павлодарской области 18 февраля 2014 года N 3699. Утратило силу решением маслихата Успенского района Павлодарской области от 23 февраля 2015 года № 238/42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Успенского района Павлодарской области от 23.02.2015 № 238/42.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от 10 января 2014 года N 233/28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(ХХVI (внеочередная) сессия, V созыв) от 13 декабря 2013 года N 198/26 "Об областном бюджете на 2014-2016 годы"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(XXX сессия, V созыв) от 26 декабря 2013 года N 135/30 "О бюджете Успенского района на 2014 - 2016 годы" (зарегистрированное в Реестре государственной регистрации нормативных правовых актов за N 3657 от 9 января 2014 года, опубликовано от 10 января 2014 года в газетах "Апта айнасы" N 2, от 10 января 2014 года "Сельские будни"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"1 782 122" заменить цифрами "1 788 814";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"1 552 830" заменить цифрами "1 559 522";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"1 782 122" заменить цифрами "1 788 814";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"-4 057" заменить цифрами "40 391";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– 44 448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бюджета – -40 391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бюджета – 40 391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Успенского района на 2014 год целевые текущие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1 938 тысяч тенге – на возмещения стоимости сельскохозяйственных животных, больных бруцеллезом, направляемых на санитарный убой;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74 360 тысяч тенге – на средний ремонт автомобильных дорог районного значения и улиц населенных пунктов.";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"3-1. Учесть в бюджете Успенского района на 2014 год целевые текущие трансферты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19 384 тысячи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3 308 тысяч тенге - на повышение оплаты труда учителям, прошедшим повышение квалификации по трехуровневой системе.";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Специалистам в области социального обеспечения, образования, культуры и спорта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могут устанавливаться повышенные не менее чем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Смагулова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(XXXI внеочередная сессия,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V созыва)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2014 года N 137/31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(ХХХ сессия, V созыв)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N 135/30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 (с изменениями и дополнениями)</w:t>
      </w:r>
      <w:r>
        <w:br/>
      </w:r>
      <w:r>
        <w:rPr>
          <w:rFonts w:ascii="Times New Roman"/>
          <w:b/>
          <w:i w:val="false"/>
          <w:color w:val="000000"/>
        </w:rPr>
        <w:t>
 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616"/>
        <w:gridCol w:w="641"/>
        <w:gridCol w:w="616"/>
        <w:gridCol w:w="641"/>
        <w:gridCol w:w="5017"/>
        <w:gridCol w:w="291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1 559 522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1 788 814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