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b53e" w14:textId="c87b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социальной помощи для отдельно взятой категории получателей к памятным датам и праздничным дням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31 марта 2014 года N 142/32. Зарегистрировано Департаментом юстиции Павлодарской области 21 апреля 2014 года N 3766. Утратило силу решением маслихата Успенского района Павлодарской области от 28 апреля 2014 года N 174/35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28.04.2014 N 174/35.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размеры социальной помощи для отдельно взятой категории получателей к памятным датам и праздничным дням: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1 октября - Международному дню пожилых людей: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достигшим пенсионного возраста, получающим минимальный размер пенсии, пособия или ниже минимального размера пенсии, пособия,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 80 лет и старше в размере 2,9 месячных расчетных показателей (далее – МРП);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второму воскресенье октября - Международному дню инвалидов: детям-инвалидам до 18 лет, инвалидам 1, 2 группы в размере 2,3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9 мая - Дню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(далее – ВОВ) в размере 69 МРП, а также продуктовый набор на сумму 5000(пять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ВОВ и другим категориям, лиц приравненным по льготам и гарантиям к участникам войны (кроме лиц, участвовавших в боевых действиях в Афганистане, лиц, принимавшие участие в ликвидации последствий катастрофы на Чернобыльской атомной электростанции в 1986 - 1987 годах, и лица, ставшие инвалидами вследствие катастрофы на Чернобыльской атомной электростанции (далее – ЧАЭС)) в размере 1,8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ЧАЭС в 1986 - 1987 годах, и лицам, ставшим инвалидами вследствие катастрофы на ЧАЭС в размере 3,5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участвовавшим в боевых действиях в Афганистане, в размере 14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6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ВОВ в размере 1,8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настоящего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Смагулова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Р. Бечелова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Павлодарской области                       Г. Садибеков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 марта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