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52994" w14:textId="38529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Успенского районного маслихата (XXX сессия V созыв) от 26 декабря 2013 года № 135/30 "О бюджете Успенского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28 апреля 2014 года № 165/35. Зарегистрировано Департаментом юстиции Павлодарской области 13 мая 2014 года № 3801. Утратило силу решением маслихата Успенского района Павлодарской области от 23 февраля 2015 года № 238/42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постановлением акимата области от 24 апреля 2014 года № 128/4 "О внесении изменений и дополнений в постановление акимата Павлодарской области от 30 декабря 2013 года № 426/13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(XXVI (внеочередная) сессия, V созыв) от 13 декабря 2013 года № 198/26 "Об областном бюджете на 2014 - 2016 годы",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(XXX сессия, V созыв) от 26 декабря 2013 года № 135/30 "О бюджете Успенского района на 2014 - 2016 годы" (зарегистрированное в Реестре государственной регистрации нормативных правовых актов за № 3657 от 9 января 2014 года, опубликовано от 10 января 2014 года в газетах "Апта айнасы" № 2, от 10 января 2014 года "Сельские будни" № 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"1 788 814" заменить цифрами "1 849 436";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"1 559 522" заменить цифрами "1 620 144";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"1 816 700" заменить цифрами "1 877 322";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"19 384" заменить цифрами "24 886";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"55 120 тысяч тенге –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Горбатюк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(XXXV внеочередная сессия,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созыв) от 28 апреля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165/35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135/30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дополнением)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431"/>
        <w:gridCol w:w="877"/>
        <w:gridCol w:w="790"/>
        <w:gridCol w:w="563"/>
        <w:gridCol w:w="790"/>
        <w:gridCol w:w="408"/>
        <w:gridCol w:w="4778"/>
        <w:gridCol w:w="2"/>
        <w:gridCol w:w="2779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