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1c94" w14:textId="3521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категориях граждан, имеющих право на получение социальной помощи на приобретение топлива на 2014 год и ее размерах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июня 2014 года № 179/36. Зарегистрировано Департаментом юстиции Павлодарской области 11 июля 2014 года № 3869. Утратило силу решением маслихата Успенского района Павлодарской области от 23 февраля 2015 года № 238/42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Успенского района Павлодарской области от 23.02.2015 № 238/42.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Успенского района в размере 4 (четырех)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