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d067" w14:textId="f34d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Каратай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сентября 2014 года № 196/38. Зарегистрировано Департаментом юстиции Павлодарской области 09 октября 2014 года № 4102. Утратило силу решением маслихата Успенского района Павлодарской области от 17 июня 2019 года № 222/47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17.06.2019 № 222/47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Каратай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Каратай Успенского района для участия в сходе местного сообщества в количестве 3 (три)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1"/>
        <w:gridCol w:w="642"/>
        <w:gridCol w:w="5513"/>
        <w:gridCol w:w="551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(ХХХVIII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V созыв)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2014 года 196/38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села Каратай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села Каратай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села на территории села Каратай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– раздельный сход) на территории села Каратай Успенского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Каратай.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 Каратай.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Каратай Успенского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Каратай Успенского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Каратай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Успенским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Каратай.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