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a9d8" w14:textId="367a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Новопокровского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204/38. Зарегистрировано Департаментом юстиции Павлодарской области 10 октября 2014 года № 4104. Утратило силу решением Успенского районного маслихата Павлодарской области от 18 сентября 2020 года № 316/63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18.09.2020 № 316/63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Новопокровского сельского округа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Новопокровского сельского округа Успенского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2"/>
        <w:gridCol w:w="786"/>
        <w:gridCol w:w="5367"/>
        <w:gridCol w:w="53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 (ХХХVIII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(внеочередная)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204/38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Новопокровского сельского округа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Новопокровского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Новопокровского сельского округа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Новопокровского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Новопокровского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Новопокровского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Новопокровского сельского округа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Новопокровского сельского округа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Новопокровского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Новопокровского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