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3ba4" w14:textId="2683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Конырозекского сельского округа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сентября 2014 года № 202/38. Зарегистрировано Департаментом юстиции Павлодарской области 10 октября 2014 года № 4111. Утратило силу решением Успенского районного маслихата Павлодарской области от 15 июля 2020 года № 302/61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15.07.2020 № 302/61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Конырозекского сельского округа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Конырозекского сельского округа Успенского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1"/>
        <w:gridCol w:w="642"/>
        <w:gridCol w:w="5513"/>
        <w:gridCol w:w="551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(ХХХVIII (внеочередная)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созыв)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сентября 2014 года 202/38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Конырозекского сельского округа Успенского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Конырозекского сельского округа Успенского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Конырозекского сельского округа Успенского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Конырозекского сельского округа Успенского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Конырозекского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Успенского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Конырозекского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Конырозекского сельского округа Успенского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Конырозекского сельского округа Успенского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Конырозекского сельского округа Успенского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Успенским районным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Конырозекского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