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5517" w14:textId="5a95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Лозовского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201/38. Зарегистрировано Департаментом юстиции Павлодарской области 10 октября 2014 года № 4112. Утратило силу решением Успенского районного маслихата Павлодарской области от 15 июля 2020 года № 303/61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15.07.2020 № 303/61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Лозовского сельского округа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Лозовского сельского округа Успенского района для участия в сходе местного сообщества в количестве 1,5 %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1"/>
        <w:gridCol w:w="642"/>
        <w:gridCol w:w="5513"/>
        <w:gridCol w:w="551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(ХХХVIII (внеочередная)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созыв)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2014 года 201/38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Лозовского сельского округа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Лозовского сельского округа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Лозовского сельского округа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Лозовского сельского округа Успенского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Лозовского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Лозовского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Лозовского сельского округа Успенского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Лозовского сельского округа Успенского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Лозовского сельского округа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Лозовского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