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3bb73" w14:textId="b83bb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Успенского районного маслихата (XХХ сессия V созыв) от 26 декабря 2013 года № 135/30 "О бюджете Успенского района на 2014 - 2016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27 октября 2014 года № 212/40. Зарегистрировано Департаментом юстиции Павлодарской области 05 ноября 2014 года № 4137. Утратило силу решением маслихата Успенского района Павлодарской области от 23 февраля 2015 года № 238/42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Успенского района Павлодарской области от 23.02.2015 № 238/42.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(XXX сессия, V созыв) от 26 декабря 2013 года № 135/30 "О бюджете Успенского района на 2014 - 2016 годы" (зарегистрированное в Реестре государственной регистрации нормативных правовых актов за № 3657 от 9 января 2014 года, опубликовано от 10 января 2014 года в газетах "Апта айнасы" № 2, от 10 января 2014 года "Сельские будни" № 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"1 886 536" заменить цифрами "1 894 701";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"231 248" заменить цифрами "239 611";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"2 745" заменить цифрами "2 525";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"399" заменить цифрами "421";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"1 914 422" заменить цифрами "1 922 587";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реализацией данного решения возложить на постоянную комиссию районного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Руфф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</w:p>
        </w:tc>
      </w:tr>
    </w:tbl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Успенского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(XL внеочередная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сессия, V созыв) от 27 октября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года № 212/40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Успенского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(XXX сессия, V созыва)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135/30 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2014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 и дополнениями)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0"/>
        <w:gridCol w:w="7"/>
        <w:gridCol w:w="1258"/>
        <w:gridCol w:w="5016"/>
        <w:gridCol w:w="291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1 894 701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1 652 144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1 652 144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1 652 144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1 922 587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