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a38e" w14:textId="803a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Щербактинского районного маслихата от 26 декабря 2013 года № 98/36 "О бюджете Щербактинского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05 мая 2014 года № 131/45. Зарегистрировано Департаментом юстиции Павлодарской области 16 мая 2014 года № 3809. Утратило силу решением маслихата Щербактинского района Павлодарской области от 10 февраля 2015 года № 192/54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Щербактинского района Павлодарской области от 10.02.2015 № 192/54.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26 декабря 2013 года № 98/36 "О бюджете Щербактинского района на 2014 – 2016 годы" (зарегистрированное в Реестре государственной регистрации нормативных правовых актов за № 3660, опубликованное 16 января 2014 года в районной газете "Маралды" № 3, 16 января 2014 года в районной газете "Трибуна"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"2398531" заменить цифрами "2557936";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"401486" заменить цифрами "404466";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"7634" заменить цифрами "5830";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"1885" заменить цифрами "709";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"1987526" заменить цифрами "2146931";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"2425465" заменить цифрами "2597163";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"(-) 28852" заменить цифрами "(-) 68079";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"28852" заменить цифрами "68079";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"197022" заменить цифрами "252612";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"33651" заменить цифрами "46498";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"90968 тысяч тенге – на выплату ежемесячной надбавки за особые условия труда к должностным окладам работникам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2014 года № 131/45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"/>
        <w:gridCol w:w="823"/>
        <w:gridCol w:w="1168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учебно–методических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