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bf2e" w14:textId="2a0b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26 декабря 2013 года № 98/36 "О бюджете Щербактинского района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от 05 августа 2014 года № 138/47. Зарегистрировано Департаментом юстиции Павлодарской области 19 августа 2014 года № 3939. Утратило силу решением маслихата Щербактинского района Павлодарской области от 10 февраля 2015 года № 192/54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маслихата Щербактинского района Павлодарской области от 10.02.2015 № 192/54.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26 декабря 2013 года № 98/36 «О бюджете Щербактинского района на 2014 – 2016 годы» (зарегистрированное в Реестре государственной регистрации нормативных правовых актов за № 3660, опубликованное 16 января 2014 года в районной газете «Маралды» № 3, 16 января 2014 года в районной газете «Трибуна» № 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«2557936» заменить цифрами «2564524»;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«5830» заменить цифрами «5992»;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«709» заменить цифрами «7135»;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«2597163» заменить цифрами «2604518»;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«(-) 68079» заменить цифрами «(-) 68846»;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«68079» заменить цифрами «68846»;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Щербактинского районного маслихата по вопросам бюджета и социально–экономического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2014 года.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 2014 года № 138/47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2013 года № 98/36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 (с изменениями)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1"/>
        <w:gridCol w:w="7"/>
        <w:gridCol w:w="1169"/>
        <w:gridCol w:w="5771"/>
        <w:gridCol w:w="25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учебно–методических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ребенка–сироты (детей–сирот),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жилищно–коммунального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