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0d5b" w14:textId="5080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11 августа 2014 года № 273/15. Зарегистрировано Департаментом юстиции Павлодарской области 10 сентября 2014 года № 4002.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Щербактинского района Павлодарской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289/1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в целях определения мест для размещения агитационных печатных материалов и помещений для проведения публичных предвыборных мероприятий,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Щербактинской районной территориальной избирательной комиссией места для размещения агитационных печатных материалов для всех кандидатов на территории Щербактинского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Щербактинского района Павлодарской области от 29.12.2022 </w:t>
      </w:r>
      <w:r>
        <w:rPr>
          <w:rFonts w:ascii="Times New Roman"/>
          <w:b w:val="false"/>
          <w:i w:val="false"/>
          <w:color w:val="000000"/>
          <w:sz w:val="28"/>
        </w:rPr>
        <w:t>№ 289/1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- постановлением акимата Щербактинского района Павлодарской области от 29.12.2022 </w:t>
      </w:r>
      <w:r>
        <w:rPr>
          <w:rFonts w:ascii="Times New Roman"/>
          <w:b w:val="false"/>
          <w:i w:val="false"/>
          <w:color w:val="000000"/>
          <w:sz w:val="28"/>
        </w:rPr>
        <w:t>№ 289/1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постановления акимата Щербактинского района: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03 июля 2007 года № 345/7 "Об утверждении мест размещения агитационных печатных материалов" (зарегистрировано в Реестре государственной регистрации нормативных правовых актов от 23 июля 2007 года № 12-13-30, опубликовано 26 июля 2007 года в газете "Трибуна");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03 марта 2011 года № </w:t>
      </w:r>
      <w:r>
        <w:rPr>
          <w:rFonts w:ascii="Times New Roman"/>
          <w:b w:val="false"/>
          <w:i w:val="false"/>
          <w:color w:val="000000"/>
          <w:sz w:val="28"/>
        </w:rPr>
        <w:t>87/2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размещения агитационных печатных материалов и предоставлении помещений для встреч с избирателями кандидатов в президенты Республики Казахстан" (зарегистрировано в Реестре государственной регистрации нормативных правовых актов 03 марта 2011 года № 12-13-121, опубликовано 10 марта 2011 года в газете "Трибуна").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Щербактинской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Заседателева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"11" августа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273/15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Щербактинского района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Щербактинского района Павлодарской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289/1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стендов (щитов, тумб)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Алексеевка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Жана-Аул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Татьяновка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медицинского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Назаровка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"Назаровская основная общеобразовательная школа" отдела образования Щербактинского района, управления образования Павлодарской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Богодаровка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Малиновка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Сахновка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Жылы-Булак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Заборовка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"Заборовская основная общеобразовательная школа" отдела образования Щербактинского района, управления образования Павлодарской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Сынтас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"Алгинская начальная общеобразовательная школа" отдела образования Щербактинского района, управления образования Павлодарской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Маралды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"Маралдинская начальная общеобразовательная школа" отдела образования Щербактинского района, управления образования Павлодарской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"Средняя общеобразовательная школа № 3" отдела образования Щербактинского района, управления образования Павлодарской области"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коммунального государственного учреждения "Средняя общеобразовательная школа с гимназическими классами" отдела образования Щербактинского района, управления образования Павлодарской области"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учреждения "Основная общеобразовательная школа № 2" отдела образования Щербактинского района, управления образования Павлодарской области"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коммунального государственного предприятия на праве хозяйственного ведения "Щербактинская районная больница" управления здравоохранения Павлодарской области, акимата Павлодарской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Садык-Ащи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административного здания бывшей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Чигириновка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Арбаиген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здания сельского дома культуры государственного казенного коммунального предприятия "Центр народного творчества" отдела культуры, физической культуры и спорта Щербактинского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273/15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исключено постановлением акимата Щербактинского района Павлодарской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289/1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