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1b15" w14:textId="ee81b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объектов в имущественный наем (аренду)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18 сентября 2014 года № 329/16. Зарегистрировано Департаментом юстиции Павлодарской области 01 октября 2014 года № 4038. Утратило силу постановлением акимата Щербактинского района от 20 мая 2015 года № 149/5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Щербактинского района от 20.05.2015 № 149/5.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объектов в имущественный наем (аренду)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финансов Щербактинского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329/16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 объектов в</w:t>
      </w:r>
      <w:r>
        <w:br/>
      </w:r>
      <w:r>
        <w:rPr>
          <w:rFonts w:ascii="Times New Roman"/>
          <w:b/>
          <w:i w:val="false"/>
          <w:color w:val="000000"/>
        </w:rPr>
        <w:t>имущественный наем (аренду) районного коммунального имущества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территории Павлодарской области 2,0 месячных расчетных показателей (далее - МРП) в год, установленных Законом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"Казпочта", банкоматов, мультикасс, терминалов для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а также для организаций, оказывающих услуги сотовой связи, радиосвязи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в столовых и буфетах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процентов,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