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1a95" w14:textId="28c1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Александровского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сентября 2014 года № 144/48. Зарегистрировано Департаментом юстиции Павлодарской области 08 октября 2014 года № 4069. Утратило силу решением Щербактинского районного маслихата Павлодарской области от 8 ноября 2023 года № 37/12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103/29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Александровского сельского округа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Александровского сельского округа Щербактинского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Лямцев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Абдрахманов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144/48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Александровского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Щербактинского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ff0000"/>
          <w:sz w:val="28"/>
        </w:rPr>
        <w:t>№ 103/29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решением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проведения раздельных сходов местного сообщества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