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1217" w14:textId="14d1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02 октября 2014 года № 345/17. Зарегистрировано Департаментом юстиции Павлодарской области 10 ноября 2014 года № 4145. Утратило силу постановлением акимата Щербактинского района Павлодарской области от 26 февраля 2018 года № 57/1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26.02.2018 № 57/1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Щербактинского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Щербактинского района" обеспечить государственную регистрацию Положения, в установленном законодательством порядке в органах юстиции.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2014 года № 345/17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сельского</w:t>
      </w:r>
      <w:r>
        <w:br/>
      </w:r>
      <w:r>
        <w:rPr>
          <w:rFonts w:ascii="Times New Roman"/>
          <w:b/>
          <w:i w:val="false"/>
          <w:color w:val="000000"/>
        </w:rPr>
        <w:t>хозяйства Щербактинского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и сельского хозяйства Щербактинского района" является государственным органом Республики Казахстан, осуществляющим государственную политику в сферах развития агропромышленного комплекса и предпринимательства на территории Щербактинского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предпринимательства и сельского хозяйства Щербактинского района" ведомств не имеет.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предпринимательства и сельского хозяйства Щербактинского района"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предпринимательства и сельского хозяйства Щербактинского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предпринимательства и сельского хозяйства Щербактинского района"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предпринимательства и сельского хозяйства Щербактинского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предпринимательства и сельского хозяйства Щербактинского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сельского хозяйства Щербактинского района"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предпринимательства и сельского хозяйства Щербактинского района" утверждаются в соответствии с действующим законодательством.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предпринимательства и сельского хозяйства Щербактинского района": Республика Казахстан, 141100, Павлодарская область, Щербактинский район, село Шарбакты, улица Советов, 49.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предпринимательства и сельского хозяйства Щербактинского района": понедельник – пятница с 9.00 до 18.30 часов, обеденный перерыв с 13.00 до 14.30 часов, выходные дни: суббота - воскресенье.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учреждения: "Шарбақты ауданының кәсіпкерлік және ауыл шаруашылық бөлімі" мемлекеттік мекемесі, государственное учреждение "Отдел предпринимательства и сельского хозяйства Щербактинского района".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предпринимательства и сельского хозяйства Щербактинского района" является государство в лице акимата Щербактинского района.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и сельского хозяйства Щербактинского района".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предпринимательства и сельского хозяйства Щербактинского района" осуществляется из районного бюджета.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предпринимательства и сельского хозяйства Щербактинского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и сельского хозяйства Щербактинского района".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Если государственному учреждению "Отдел предпринимательства и сельского хозяйства Щербактинского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предпринимательства и</w:t>
      </w:r>
      <w:r>
        <w:br/>
      </w:r>
      <w:r>
        <w:rPr>
          <w:rFonts w:ascii="Times New Roman"/>
          <w:b/>
          <w:i w:val="false"/>
          <w:color w:val="000000"/>
        </w:rPr>
        <w:t>сельского хозяйства Щербактинского района"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Миссия государственного учреждения "Отдел предпринимательства и сельского хозяйства Щербактинского района": осуществление государственной политики в сферах развития агропромышленного комплекса и предпринимательства района.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Целью государственного учреждения "Отдел предпринимательства и сельского хозяйства Щербактинского района" является обеспечение исполнения государственных программ развития предпринимательства и сельского хозяйства района, осуществление финансовой, кредитной, налоговой и государственной политики, направленной на защиту интересов предпринимателей малого и среднего бизнеса, сельскохозяйственных производителей района.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Предметом деятельности государственного учреждения "Отдел предпринимательства и сельского хозяйства Щербактинского района" является осуществление экономической политики в вопросах сельскохозяйственного производства и предпринимательской деятельности на территории Щербактинского района.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Задачи государственного учреждения "Отдел предпринимательства и сельского хозяйства Щербактинского района":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обеспечения благоприятной жизнедеятельности населения при осуществлении развития сельского хозяйства и поддержки развития малого и среднего бизнеса,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программ по развитию агропромышленного комплекса и сельских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и реализация мер, направленных на осуществление государственной поддержки предпринимательства.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Функции государственного учреждения "Отдел предпринимательства и сельского хозяйства Щербактинского района":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программ развития сельского хозяйства и предпринимательства в районе и контроль за их реализацией;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углубление реформ в сельском хозяйстве, развитие разнообразных форм хозяйствования;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комплексных мер по стимулированию и наращиванию производства и переработки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маркетинговой системы управления в сельском хозяйстве и предпринимательстве;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соблюдения качества, а также стандартов и регламентов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прогнозов потребности сельского хозяйства в тракторах, комбайнах, автомобилях, топливе и других материальных ресурсах;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государственной политики и координация работ технического, сервисного обслуживания товаропроизводителей;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форм технической и финансовой поддержки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в системе сельского хозяйства взаимодействие организаций и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рассматривает экономическое состояние предприятий, вырабатывает систему мер по повышению их финансовой устойчивости;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реализация стратегии развития малого и среднего бизнеса, отрасли сельского хозяйства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аккредитация объединений субъектов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и реализация инвестиционных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целевое финансирование за счет средств выделяемых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подготовки по государственной поддержке и оказание помощи развитию предпринимательства, содействие становлению и развитию рыночных инфраструктур;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рассматривает обращения юридических лиц 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контроль за исполнением трудовой дисциплины и соблюдением Кодекса чести государственными служащими государственного учреждения "Отдел предпринимательства и сельского хозяйства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работу по организации сохранности и передаче документов в государственный архив, отбору и подготовке дел постоянного хранения и уничтожения;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полномочия, возложенные на него законодательством Республики Казахстан.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Права и обязанности государственного учреждения "Отдел предпринимательства и сельского хозяйства Щербактинского района":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"Отдел предпринимательства и сельского хозяйства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в установленном действующим законодательством порядке, предложения на рассмотрение акимата района по вопросам, входящим в компетенцию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в установленном действующим законодательством порядке, организационно-методическую, информационно-аналитическую и иную помощь должностным лицам государственных органов района и иным организациям по вопросам предпринимательства и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интересы государственного учреждения "Отдел предпринимательства и сельского хозяйства Щербактинского района"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в пределах компетенции государственного органа проекты постановлений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иную деятельность по вопросам предпринимательства и сельского хозяйства не противоречащую действующему законодательству Республики Казахстан и функциональным обязанностям.</w:t>
      </w:r>
    </w:p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предпринимательства и</w:t>
      </w:r>
      <w:r>
        <w:br/>
      </w:r>
      <w:r>
        <w:rPr>
          <w:rFonts w:ascii="Times New Roman"/>
          <w:b/>
          <w:i w:val="false"/>
          <w:color w:val="000000"/>
        </w:rPr>
        <w:t>сельского хозяйства Щербактинского района"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Руководство государственным учреждением "Отдел предпринимательства и сельского хозяйства Щербактинского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сельского хозяйства Щербактинского района" задач и осуществление им своих функций.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Первый руководитель государственного учреждения "Отдел предпринимательства и сельского хозяйства Щербактинского района" назначается на должность и освобождается от должности акимом Щербактинского района в соответствии с действующим законодательством Республики Казахстан.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Полномочия первого руководителя государственного учреждения "Отдел предпринимательства и сельского хозяйства Щербактинского района":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"Отдел предпринимательства и сельского хозяйства Щербактинского района",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функции и полномочия работников структурных подразделений государственного учреждения "Отдел предпринимательства и сельского хозяйства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государственного учреждения "Отдел предпринимательства и сельского хозяйства Щербактинского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Казахстан, поощрение работников государственного учреждения "Отдел предпринимательства и сельского хозяйства Щербактинского района",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предпринимательства и сельского хозяйства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государственного учреждения "Отдел предпринимательства и сельского хозяйства Щербактинского района", должностные инструкции его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"Отдел предпринимательства и сельского хозяйства Щербактинского района"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государственного учреждения "Отдел предпринимательства и сельского хозяйства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предпринимательства и сельского хозяйства Щербактинского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"Отдел предпринимательства и сельского хозяйства Щербактинского района" и уполномоченными органами соответствующей отрасли (местными исполнительными органами) определяются действующим законодательством Республики Казахстан.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администрацией государственного учреждения "Отдел предпринимательства и сельского хозяйства Щербактинского района" с трудовым коллективом определяются в соответствии с 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Взаимоотношения между государственным учреждением "Отдел предпринимательства и сельского хозяйства Щербактинского района" и уполномоченным органом по управлению коммунальным имуществом (местным исполнительным органом) определяются действующим законодательством Республики Казахстан.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и сельского хозяйства Щербактинского района"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"Отдел предпринимательства и сельского хозяйства Щербактинского района"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Имущество, закрепленное за государственным учреждением "Отдел предпринимательства и сельского хозяйства Щербактинского района", относится к районной коммунальной собственности.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"Отдел предпринимательства и сельского хозяйства Щербактинского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и сельского хозяйства Щербактинского района"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(ликвидация) государственного учреждения "Отдел предпринимательства и сельского хозяйства Щербактинского района" осуществляется в соответствии с законодательством Республики Казахстан.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упразднении (ликвидации) государственного учреждения "Отдел предпринимательства и сельского хозяйства Щербактинского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