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8029" w14:textId="60d8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26 декабря 2013 года № 98/36 "О бюджете Щербактинского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04 ноября 2014 года № 162/50. Зарегистрировано Департаментом юстиции Павлодарской области 13 ноября 2014 года № 4152. Утратило силу решением маслихата Щербактинского района Павлодарской области от 10 февраля 2015 года № 192/54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Щербактинского района Павлодарской области от 10.02.2015 года № 192/54.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26 декабря 2013 года № 98/36 "О бюджете Щербактинского района на 2014 – 2016 годы" (зарегистрированное в Реестре государственной регистрации нормативных правовых актов за № 3660, опубликованное 16 января 2014 года в районной газете "Маралды" № 3, 16 января 2014 года в районной газете "Трибуна"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"2564524" заменить цифрами "2553994";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"404466" заменить цифрами "404125";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"5992" заменить цифрами "10087";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"7135" заменить цифрами "3381";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"2146931" заменить цифрами "2136401";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"2604518" заменить цифрами "2593988";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"28852" заменить цифрами "31630";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"41670" заменить цифрами "44448";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"(-) 68846" заменить цифрами "(-) 71624";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"68846" заменить цифрами "71624";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"1000" заменить цифрами "500";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2014 года № 162/50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1147"/>
        <w:gridCol w:w="1147"/>
        <w:gridCol w:w="5889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