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c79c5f" w14:textId="5c79c5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Щербактинского районного маслихата от 26 декабря 2013 года № 98/36 "О бюджете Щербактинского района на 2014 - 2016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Щербактинского района Павлодарской области от 03 декабря 2014 года № 174/52. Зарегистрировано Департаментом юстиции Павлодарской области 11 декабря 2014 года № 4208. Утратило силу решением маслихата Щербактинского района Павлодарской области от 10 февраля 2015 года № 192/54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Сноска. Утратило силу решением маслихата Щербактинского района Павлодарской области от 10.02.2015 № 192/54.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Щербактинский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Щербактинского районного маслихата от 26 декабря 2013 года № 98/36 "О бюджете Щербактинского района на 2014 – 2016 годы" (зарегистрированное в Реестре государственной регистрации нормативных правовых актов за № 3660, опубликованное 16 января 2014 года в районной газете "Маралды" № 3, 16 января 2014 года в районной газете "Трибуна" № 3) следующие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"2553994" заменить цифрами "2547078";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"404125" заменить цифрами "410580";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"10087" заменить цифрами "5212";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"2136401" заменить цифрами "2127905";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подпункте 2) цифры "2593988" заменить цифрами "2587072";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пункте 3–1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"90968" заменить цифрами "82472";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решения возложить на постоянную комиссию Щербактинского районного маслихата по вопросам бюджета и социально-экономического развития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решение вводится в действие с 1 января 2014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Лямцев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Абдрахманов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Щербактинского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декабря 2014 года № 174/52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Щербактинского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2013 года № 98/36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2014 год (с изменениями)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9"/>
        <w:gridCol w:w="801"/>
        <w:gridCol w:w="1136"/>
        <w:gridCol w:w="1304"/>
        <w:gridCol w:w="5612"/>
        <w:gridCol w:w="2"/>
        <w:gridCol w:w="2476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2547078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181924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181924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145766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145766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2127905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2127905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2127905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подгруппа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2587072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253810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226259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149103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142161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1552071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162557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99442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1335284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1326355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1290517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ребенка–сироты (детей–сирот),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детей–нвалидов,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строительство и (или) приобретение жилья коммунального жилищного фонда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182233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111702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культуры, развития языков, физической культуры и спорта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ветеринарии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Возмещение владельцам стоимости изымаемых и уничтожаемых больных животных, продуктов и сырья животного происхождения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296182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279082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242082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(внутригородских), пригородных и внутрирайонных общественных пассажирских перевозок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предпринимательской 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сельского хозяйства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для реализации мер социальной поддержки специалистов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-71624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займов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