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c241" w14:textId="a2fc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Щербактинскому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04 декабря 2014 года № 445/19. Зарегистрировано Департаментом юстиции Павлодарской области 26 декабря 2014 года № 4236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обеспечения содействия занятости безработным гражданам,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cогласно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Определить спрос и предложение на общественные работы cогласно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декабря 2014 года № 445/19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 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оплаты труда участников и источники их финансирования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изменениями, внесенными постановлением акимата Щербактинского района от 11.11.2015 </w:t>
      </w:r>
      <w:r>
        <w:rPr>
          <w:rFonts w:ascii="Times New Roman"/>
          <w:b w:val="false"/>
          <w:i w:val="false"/>
          <w:color w:val="ff0000"/>
          <w:sz w:val="28"/>
        </w:rPr>
        <w:t>№ 332/11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785"/>
        <w:gridCol w:w="7928"/>
        <w:gridCol w:w="1364"/>
        <w:gridCol w:w="474"/>
        <w:gridCol w:w="277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снега – 1000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6000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ямочный ремонт внутрипоселковых дорог – 2000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полив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посадка, полив, уборка цветников – 15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благоустройство памятников и обелиска – 2840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оказание помощи престарелым: рубка дров – 15 м3, копка огородов – 10 соток;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помощь в проведении общественных кампаний (перепись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скота) – 420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8600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ямочный ремонт внутри поселковых дорог – 1800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полив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весенняя обработка деревьев и кустарников – 800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посадка, полив, уборка цветников – 50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благоустройство памятников и обелиска – 800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помощь в проведении общественных кампаний (перепись скота) – 409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оказание помощи в косметическом ремонте ясли – сада (побелка, покраска)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очистка снега – 2200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18000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побелка деревьев – 80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прополка травы – 2000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разбивка и полив цветников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побелка и покраска социальных объектов – 194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очистка снега – 1000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 – Булакского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и полив цветников – 100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ямочный ремонт внутрипоселковых дорог – 80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осенняя обработка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санитарная очистка территории – 16000м2;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обелиска: покраска, побелка – 700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разбивка и полив цветников – 81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обработка деревьев и саженцев – 215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санитарная очистка территории – 5830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ямочный ремонт внутрипоселковых дорог – 2000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прополка травы – 600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снега – 400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оказание помощи престарелым: побелка, покраска в доме – 68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19240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весенняя обработка деревьев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 снега – 400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обрезка кустарников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побелка, покраска здания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ямочный ремонт внутрипоселковых дорог – 2000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покос травы – 500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санитарная очистка территории парка, аллеи – 5000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посадка, полив, уборка цветников – 15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помощь в проведении общественных кампаний (перепись скота) – 169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посадка и полив саженцев – 150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16000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обрезка кустарников, деревьев –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– 160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и полив цветников – 130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санитарная очистка территории парка, аллеи – 33000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обрезка деревьев, кустарников – 850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побелка бордюров – 1000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побелка столбов – 100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посадка и полив саженцев – 1100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санитарная очистка территории – 10000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48 000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проведении общественных кампаний (перепись скота) – 213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обрезка деревьев и кустарников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помощи в обработке документов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посадка и полив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обелиска – 800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ямочный ремонт внутрипоселковых дорог – 2000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оказание помощи престарелым: рубка дров – 15 м3, уборка снега – 800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саженцев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и полив цветников – 150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обелиска – 1000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ямочный ремонт внутрипоселковых дорог – 2000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помощь в проведении общественных кампаний (перепись скота) – 200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весенняя обработка деревьев и кустарников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побелка и покраска социальных объектов – 2000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 уличного ограждения – 500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санитарная очистка территории – 40000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очистка снега – 4500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посадка, полив, деревьев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оказание помощи престарелым: рубка дров – 15 м3, уборка снега – 3000 м2, уборка территории – 4000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снега – 400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обрезка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разбивка и полив цветников – 150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помощь в проведении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 (перепись скота) – 312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благоустройство памятника – 1000 м2;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санитарная очистка территории – 20000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 стадиона – 120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60 000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обработка деревьев и кустарников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посадка деревьев – 20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разбивка и полив цветников – 220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побелка бордюров – 120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оказание помощи в обработке документов – 36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ремонт ограждения памятников – 260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оказание помощи в проведении общественных кампаний (перепись скота) – 550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220000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снега – 50000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весенняя обработка кустарников, деревьев – 2500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разбивка и полив цветников – 2600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помощь в проведении общественных кампаний (перепись скота) – 2528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оказание помощи в обработке документов – 2526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покраска, побелка объекта – 2740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оказание помощи престарелым: рубка дров – 80 м3, уборка снега – 440 м2 , копка огородов 30 соток, уборка территории – 3200 м2, занос воды – 49 м3.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штукатурка, побелка, покраска объекта – 265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3042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- сад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ремонт, побелка покраска здания – 717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404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 и мытье окон – 11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здания – 119,8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покраска полов – 27,1 м2.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декабря 2014 года № 445/19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Cпрос и предложение на общественные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акимата Щербактинского района от 11.11.2015 </w:t>
      </w:r>
      <w:r>
        <w:rPr>
          <w:rFonts w:ascii="Times New Roman"/>
          <w:b w:val="false"/>
          <w:i w:val="false"/>
          <w:color w:val="ff0000"/>
          <w:sz w:val="28"/>
        </w:rPr>
        <w:t>№ 332/11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813"/>
        <w:gridCol w:w="2934"/>
        <w:gridCol w:w="2615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 – Булакского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- сад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акимата Щербактинского района от 11.11.2015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332/11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