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92f6" w14:textId="5aa9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объектов наружной (визуальной) рекламы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мая 2014 года N 2/328. Зарегистрировано в Департаменте юстиции города Алматы 30 мая 2014 года за N 1055. Утратило силу постановлением акимата города Алматы от 23 февраля 2018 года № 1/65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23.02.2018 № 1/65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19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>"О рекламе"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руководствуясь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"О вопросах оказания государственных услуг в сфере автомобильных дорог",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объектов наружной (визуальной) рекламы в городе Алматы".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архитектуры и градостроительства города Алматы обеспечить размещение настоящего постановления на официальном интернет-реcурсе акимата города Алматы.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утверждении регламента государственной услуги по выдаче разрешения на размещение наружной (визуальной) рекламы в городе Алматы" № 2/302 от 01 апреля 2013 года (зарегистрированное в Реестре государственной регистрации нормативных правовых актов от 29 апреля 2013 года № 978, опубликованное 16 мая 2013 года в газетах "Алматы Ақшамы" № 60 (4778) и в "Вечерний Алматы" № 62 (12581).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Б. Сауранбаева.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2014 года № 2/328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объектов</w:t>
      </w:r>
      <w:r>
        <w:br/>
      </w:r>
      <w:r>
        <w:rPr>
          <w:rFonts w:ascii="Times New Roman"/>
          <w:b/>
          <w:i w:val="false"/>
          <w:color w:val="000000"/>
        </w:rPr>
        <w:t>наружной (визуальной) рекламы в городе Алматы"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разрешения на размещение объектов наружной (визуальной) рекламы в городе Алматы"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пунктах", утвержденного постановлением Правительства Республики Казахстан от 7 февраля 2014 года № 64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разрешения на размещение объектов наружной (визуальной) рекламы в городе Алматы" (далее – Государственная услуга) оказывается коммунальным государственным учреждением "Управление архитектуры и градостроительства города Алматы" (далее - услугодатель), расположенным по адресу: город Алматы, улица Абылай хана, 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бесплатно юридическим и физическим лицам (далее – услугополучатель)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"Центр обслуживания населения" (далее – центр), по адресам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правительства": www.e.gov.kz или веб-портал "Е-лицензирование"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услугодателя или в центре: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размещение объектов наружной (визуальной) рекламы в городе Алматы (далее – разрешение) услугополучателю на бумажном носителе,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размещение объектов наружной (визуальной) рекламы в городе Алматы направляется услугополучателю в личный "кабинет" в форме электронного документа, подписанного электронно-цифровой подписью (далее – ЭЦП) уполномоченного лица услугодателя.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или работником центра и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или работнику центра.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специалист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представленных документов специалист услугодателя оформляет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оформления результата оказания государственной услуги специалист услугодателя передает на подпись руководителю услугодателя соответствующие документы и ставится гербовая печать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готовый результат оказания государственной услуги передается услугополучателю на основании расписки или работнику центра согласно реестру под роспись.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и выдача результата оказания государственной услуги осуществляется услугодателем - с понедельника по пятницу включительно с 9.00 до 18.00 часов, перерыв с 13.00 до 14.00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услугодателя выдается расписка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услугодателя либо работника центра,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последовательности процедур между специалистами услугодателя приведено в таблице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осуществляется в центре - с понедельника по субботу включительно с 9.00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центр услугополучателю выдается расписка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услугодателя либо работника центра,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услугодатель получает из соответствующих государственных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услугополучателю, работником центра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осуществляется работником центра посредством "безбарьерного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через портал услугополучателем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виде сканированной копии прикрепляется к электронному запросу.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оказания государственной услуги на портале результат оказания государственной услуги направляется услугополучателю в личный "кабинет"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специалистов услугодателя в процессе оказания государственной услуги, а также описания порядка взаимодействия с центром и порядка использования информационных систем в процессе оказания государственной услуги указаны в графическом виде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 в городе Алматы"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>структурными подразделениями (работниками)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 в городе Алматы"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007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размещение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 в городе Алматы"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3596"/>
        <w:gridCol w:w="6610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РГП "ЦОН по городу Алматы"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Джандосова, 51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 centre 1414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Ауэзовского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Джандосова, 51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+7(727)247-16-37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Алмалинского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Богенбай батыра, 221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+7(727)330-98-37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Алатауского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Шанырак-2, улица Жанкожа батыра, 24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+7(727)299-87-30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Бостандыкского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Алмагуль,9 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+7(727)396-25-59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Жетысуского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155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+7(727)330-72-43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Медеуского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Маркова, 44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+7(727)330-98-14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Турксибского района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Рихарда Зорге, 9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+7(727)234-09-35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