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9d2e" w14:textId="7cb9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XXIII-й сессии маслихата города Алматы V-го созыва от 19 декабря 2013 года № 188 "О бюджете города Алматы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ХХVIII сессии маслихата города Алматы V созыва от 13 июня 2014 года N 237. Зарегистрировано в Департаменте юстиции города Алматы 20 июня 2014 года за N 1064.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XXIII-й сессии маслихата города Алматы V-го созыва от 19 декабря 2013 года № 188 "О бюджете города Алматы на 2014 - 2016 годы" (зарегистрировано в Реестре государственной регистрации нормативных правовых актов за № 1018, опубликовано 11 января 2014 года в газете "Алматы ақшамы" № 5-6 и 11 января 2014 года в газете "Вечерний Алматы" № 5-6), с изменениями, внесенными решениями XXIV-й сессией маслихата города Алматы V-го созыва от 18 февраля 2014 года № 201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XXIII-й сессии маслихата города Алматы V-го созыва от 19 декабря 2013 года № 188 "О бюджете города Алматы на 2014-2016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1025, опубликовано 15 марта 2014 года в газете "Алматы ақшамы" № 31 и 15 марта 2014 года в газете "Вечерний Алматы" № 32), внеочередной XXV-й сессией маслихата города Алматы V-го созыва от 15 апреля 2014 года № 208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XXIII-й сессии маслихата города Алматы V-го созыва от 19 декабря 2013 года № 188 "О бюджете города Алматы на 2014-2016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1032, опубликовано 29 апреля 2014 года в газете "Алматы ақшамы" № 49-51 и 29 апреля 2014 года в газете "Вечерний Алматы" № 49-50)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"382 187 590,9" заменить цифрами "387 609 562,1";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"налоговым поступлениям" цифры "248 695 186,9" заменить цифрами "254 117 158,1";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"392 217 182,1" заменить цифрами "404 376 435,1";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"-18 320 464,2" заменить цифрами "-25 057 746";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"18 320 464,2" заменить цифрами "25 057 746";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"3 687 680" заменить цифрами "3 737 038";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"4 806 718,3" заменить цифрами "4 822 000,3";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"13 179 648" заменить цифрами "13 222 875";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"68 416 055,5" заменить цифрами "69 499 207,5";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"43 848 623,8" заменить цифрами "45 883 684,8";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"9 365 948" заменить цифрами "8 293 494";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"44 205 645,5" заменить цифрами "48 744 813,5";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"24 199 905" заменить цифрами "25 500 430";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"20 173 689,7" заменить цифрами "20 955 579,7";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"5 919 036" заменить цифрами "5 959 702";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"10 245 202,3" заменить цифрами "11 182 080,3";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"57 330 511,9" заменить цифрами "58 330 511,9";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"23 210 321,6" заменить цифрами "24 616 821,6";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"4 200 000" заменить цифрами "5 200 000".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М. Кудышева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Секретарю маслихата города Алматы Т. Мукашеву произвести государственную регистрацию нормативного правового акта  в Департаменте юстиции города Алматы.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2014 года и распространяется на отношения, возникшие до введения его в действие.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XXVIII-й сессии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Есенова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внеочередной XXVIII-й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маслихата 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2014 года № 237</w:t>
            </w:r>
          </w:p>
        </w:tc>
      </w:tr>
    </w:tbl>
    <w:bookmarkStart w:name="z1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387 609 562,1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254 117 158,1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123 626 062,1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123 626 062,1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90 109 701,0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90 109 701,0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27 742 375,0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8 700 200,0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128 882 497,0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128 882 497,0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128 882 497,0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                            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                       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404 376 435,1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873 791,0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специализированных центров обслуживания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4 822 000,3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4 241 582,3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13 222 875,0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11 988 933,0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информационных систем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1 233 942,0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69 499 207,5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7 243 750,0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35 683 821,0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7 260 939,0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5 059 521,0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11 473 949,5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8 872 418,1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45 883 684,8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719 050,0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14 003 028,0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16 034 828,0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города республиканского значения, столицы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4 742 687,0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5 815 537,5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4 559 430,5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3 649 650,3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1 207 942,3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8 293 494,0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1 878 726,0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4 279 929,0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617 185,0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48 744 813,5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4 152 817,0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3 025 601,6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22 444 341,9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17 299 293,9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7 834 764,1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6 426 792,9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10 660 632,0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25 500 430,0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3 546 185,0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14 461 713,0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1 065 140,0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под строительство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20 955 579,7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20 955 579,7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17 440 730,5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5 959 702,0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5 372 315,0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11 182 080,3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9 024 064,3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 инфраструктуры в рамках направления "Инвестор-2020"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58 330 511,9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52 323 866,9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44 712 639,9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16 054 060,6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5 892 693,6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712 568,0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сейсмоусилением социально-культурных объектов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3 683 925,0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индустриально-инновационного развития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программы "Дорожная карта бизнеса-2020"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8 312 761,0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-25 057 746,0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25 057 746,0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XXVIII-й сессии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 Алматы V-го созыва        Х. Есенова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