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ffc8" w14:textId="301f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коммунального государственного учреждения "Аппарат акима Наурызбайского района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14 июля 2014 года № 3/589. Зарегистрировано в Департаменте юстиции города Алматы 15 июля 2014 года за № 1071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 соответствии с Законами Республики Казахстан от 23 января 2001 года "О местном государственном управлении и самоуправлении в Республике Казахстан", от 1 марта 2011 года "О государственном имуществе", совместным постановлением акимата города Алматы от 2 июля 2014 года № 3/522 и решением внеочередной XXIX-й сессии маслихата города Алматы V-го созыва от 2 июля 2014 года № 240 "Об образовании Наурызбайского района и установлении границ районов города Алматы" акимат города Алматы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коммунальное государственное учреждение "Аппарат акима Наурызбайского района города Алматы" (далее – Учреждение).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30.01.2023 № 1/46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экономики и бюджетного планирования города Алматы предусмотреть финансирование Учреждения в местном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Акиму Наурызбайского района города Алматы в 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Учреждения в органах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города Алматы Б. Карымсакова.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2014 года № 3/589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"Аппарат акима Наурызбайкого района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30.01.2023 № 1/46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