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0419" w14:textId="47c0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 сессии маслихата города Алматы V созыва от 10 сентября 2014 года N 259. Зарегистрировано в Департаменте юстиции города Алматы 18 сентября 2014 года за N 1085.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V-го  созыва от 19 декабря 2013 года № 188 "О бюджете города Алматы на 2014 - 2016 годы" (зарегистрировано в Реестре государственной регистрации нормативных правовых актов за № 1018, опубликовано 11 января 2014 года в газете "Алматы ақшамы" № 5-6 и 11 января 2014 года в газете "Вечерний Алматы" № 5-6), с изменениями, внесенными решениями XXIV-й сессией маслихата города Алматы V-го созыва от 18 февраля 2014 года № 201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1025, опубликовано 15 марта  2014 года в газете "Алматы ақшамы" № 31 и 15 марта 2014 года в газете "Вечерний Алматы" № 32), внеочередной XXV-й сессией маслихата города Алматы V-го созыва от 15 апреля 2014 года № 208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1032, опубликовано 29 апреля  2014 года в газете "Алматы ақшамы" № 49-51 и 29 апреля 2014 года в газете "Вечерний Алматы" № 49-50), внеочередной XXVIII-й сессией маслихата города Алматы V-го созыва от 13 июня 2014 года № 237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XXIII-й сессии маслихата города Алматы V-го созыва от 19 декабря 2013 года № 188 "О бюджете города Алматы на 2014-2016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1064, опубликовано 26 июня 2014 года в газете "Алматы ақшамы" № 81-83 и 26 июня 2014 года в газете "Вечерний Алматы" № 80-81), следующие изменения: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"387 609 562,1" заменить цифрами "398 534 970,1";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"254 117 158,1" заменить цифрами "265 042 566,1";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"404 376 435,1" заменить цифрами "413 913 535,1";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"сальдо по операциям с финансовыми активами" цифры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"8 312 761" заменить цифрами "9 701 069";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"8 562 761" заменить цифрами "9 951 069";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"3 737 038" заменить цифрами "3 768 214";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"13 222 875" заменить цифрами "13 417 875";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"69 499 207,5" заменить цифрами "69 828 267,5";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"45 883 684,8" заменить цифрами "46 169 731,8";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"8 293 494" заменить цифрами "8 314 094";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"48 744 813,5" заменить цифрами "49 988 775,5";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"25 500 430" заменить цифрами "27 019 803";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"20 955 579,7" заменить цифрами "21 774 517,7";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"5 959 702" заменить цифрами "6 023 699";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"11 182 080,3" заменить цифрами "11 371 585,3";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"58 330 511,9" заменить цифрами "63 204 474,9";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"24 616 821,6" заменить цифрами "25 970 608,6".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произвести государственную регистрацию нормативного правового акта 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 и распространяется на отношения, возникшие до введения его в действие.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Есенова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259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398 534 970,1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265 042 566,1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126 654 062,1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126 654 062,1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32 609 036,0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413 913 535,1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3 768 214,0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4 822 000,3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13 417 875,0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69 828 267,5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7 436 334,0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35 827 875,0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5 061 017,0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11 281 875,5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46 169 731,8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16 443 571,0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4 843 432,0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5 166 423,5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3 666 989,3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49 988 775,5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2 742 639,1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22 480 910,9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8 804 727,6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10 777 435,0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14 867 208,0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21 774 517,7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21 774 517,7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17 979 668,5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5 396 153,0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11 371 585,3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2 119 337,0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9 159 064,3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63 204 474,9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52 325 286,9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45 131 424,9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16 019 539,6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3 685 813,0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-25 057 746,0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25 057 746,0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XXXI-й сессии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  Х. Есенова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