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5b91" w14:textId="bbe5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ХXXI-й сессии V-го созыва маслихата города Алматы от 10 сентября 2014 года N 260. Зарегистрировано Департаментом юстиции города Алматы 16 октября 2014 года N 1092. Утратило силу решением маслихата города Алматы от 15 сентября 2017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XХI сессии маслихата города Алматы VI созыва от 15.09.2017 N 152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 июля 1998 года "Об особом статусе города Алматы",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на территории города Алматы.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IV-й сессии маслихата города Алматы III-го созыва от 24 декабря 2003 года № 25 "Об утверждении правил регистрации населения города Алматы" (зарегистрировано в Реестре государственной регистрации нормативных правовых актов за № 601, опубликовано 21 мая 2004 года в газетах "Алматы ақшамы" и "Вечерний Алматы");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 сессии маслихата города Алматы IV созыва от 12 апреля 2010 года № 311 "О порядке регулирования миграционных процессов на территории города Алматы" (зарегистрировано в Реестре государственной регистрации нормативных правовых актов за № 843, опубликовано 22 мая 2010 года в газетах "Алматы ақшамы" и "Вечерний Алматы").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вопросам законности, правопорядка, местного государственного управления и самоуправления маслихата города Алматы А. Моргунова и заместителя акима города Алматы Ю. Ильина (по согласованию).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XXXI-й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Есенова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акима </w:t>
      </w:r>
      <w:r>
        <w:rPr>
          <w:rFonts w:ascii="Times New Roman"/>
          <w:b w:val="false"/>
          <w:i w:val="false"/>
          <w:color w:val="000000"/>
          <w:sz w:val="28"/>
        </w:rPr>
        <w:t>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Ю. Ильин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С. Кудебаев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внутренних дел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 Бутунчинов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государственно-правового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отдела </w:t>
      </w:r>
      <w:r>
        <w:rPr>
          <w:rFonts w:ascii="Times New Roman"/>
          <w:b w:val="false"/>
          <w:i w:val="false"/>
          <w:color w:val="000000"/>
          <w:sz w:val="28"/>
        </w:rPr>
        <w:t>аппарата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 Сатаев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аппарата акима </w:t>
      </w:r>
      <w:r>
        <w:rPr>
          <w:rFonts w:ascii="Times New Roman"/>
          <w:b w:val="false"/>
          <w:i w:val="false"/>
          <w:color w:val="000000"/>
          <w:sz w:val="28"/>
        </w:rPr>
        <w:t>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 Касымова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XXХІ-й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Алматы 1. Общие положения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регулирования миграционных процессов на территории города Алматы (далее - Правила) разработаны в целях создания необходимых условий для реализации гражданами своих прав и свобод, исполнения ими обязанностей перед другими гражданами, государством и обществом, а также обеспечения в городе Алматы общественного порядка и безопасности,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 июля 1998 года "Об особом статусе города Алматы",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132 "Об утверждении стандартов государственных услуг по вопросам документирования и регистрации населения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 и устанавливает особенности регулирования миграционных процессов на территории города Алматы, в части регистрации граждан по месту жительства.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термины, используемые в настоящих Правилах: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внутренний мигрант - переселенец или лицо, переселяющееся внутри Республики Казахстан самостоятельно в целях постоянного или временного проживания;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иностранные граждане - признаются лица не являющимися гражданами Республики Казахстан и имеющие доказательства своей принадлежности к гражданству иного государства; 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вопросам миграции населения – государственный орган, осуществляющий в пределах своей компетенции регулирование миграционных процессов и координацию работы в области миграции населения.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граждан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действующим законодательством Республики Казахстан место постоянной регистрации внутреннего мигранта является его юридическим адресом. Регистрация и снятие с регистрации внутренних мигрантов осуществляется путем внесения сведений в автоматизированной системе "Население" (далее - АИС "Население"). Факт регистрации и снятие с регистрации граждан Республики Казахстан и регистрационные данные граждан Республики Казахстан автоматически вводятся в Базе данных "Население" (далее - БД "Население"). 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Внутренние мигранты, прибывшие на временное место жительство сроком свыше 3-х месяцев, регистрируются уполномоченным органом по месту временного проживания. 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Регистрация внутренних мигрантов осуществляется в жилых домах, квартирах, гостиницах, общежитиях, домах отдыха, санаториях, профилакториях, лечебных учреждениях, домах-интернатах, пансионатах, в дачных строениях садоводческих товариществ и кооперативов, домах престарелых, служебных зданиях и помещениях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утвержденными постановлением Правительства Республики Казахстан № 1427 от 1 декабря 2011 года.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Регистрация по месту жительства в жилище из государственного жилищного фонда или в жилище, арендованном местным исполнительным органом в частном жилищном фонде, осуществляется с учетом норм предоставления жилищ в размере не менее пятнадцати квадратных метров полезной площади на одного человека.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Регистрация места жительства внутреннего мигранта осуществляется на основании документов, подтверждающих приобретение ими в установленном порядке жилища в собственность либо свидетельствующих о получении его в пользование, в том числе по договору найма (аренды), поднайма, а также предоставляющих им право на вселение в жилище по иным основаниям, предусмотренным законодательством Республики Казахстан, по письменному согласию собственника (нанимателя) жилища.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по месту жительства бывших жителей города, освободившихся из мест лишения свободы по отбытии наказания, производится на жилую площадь лиц, с которыми они проживали до осуждения, а также к родственникам или на предоставленную в установленном порядке жилую площадь независимо от размера жилой площади.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по месту жительства близких родственников (родителей, детей, усыновителей, усыновленных, полнородных и неполнородных братьев и сестер, дедушек, бабушек, внуков), а также членов семьи собственника жилища осуществляется независимо от размера жилой площади.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Регистрация детей, не достигших совершеннолетнего возраста осуществляется на общих основаниях. Документы на регистрацию детей подают их родители или законные представители.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Иностранные граждане, регистрируются в течение пяти календарных дней после пересечения Государственной границы Республики Казахстан. 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Посредством АИС "Население" ответственным сотрудником уполномоченного органа осуществляется проверка соблюдения минимальных норм размера общей площади, установленными настоящими Правилами.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Снятие с регистрации граждан по заявлению владельцев жилья в АИС "Население" осуществляется ответственным сотрудником уполномоченного органа по заявлению владельцев жилья, в день их обращения без предъявления личного заявления лица, снимаемого с регистрации, и его удостоверяющего личность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внутренних мигрантов, утвержденными постановлением Правительства Республики Казахстан № 1427 от 1 декабря 2011 года.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Ежесуточно в автоматическом режиме из БД "Население" предоставляются сведения в электронном формате в районные акиматы для корректировки данных по избирателям.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Регистрация иностранных граждан посредством автоматизированной информационной системой "Регистрация иностранных граждан временно прибывающих" (далее - АИС "РИГВП") осуществляется ответственным сотрудником уполномоченного органа по документу, удостоверяющему личность иностранного гражданина, временно пребывающего на территории города Алматы, в день его обращения.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предъявленному иностранным гражданином документу производится автоматическая идентификация личности иностранного гражданина в БД "Население", для этого производится сканирование документа, удостоверяющего личность иностранного гражданина. Регистрация иностранного гражданина в АИС "РИГВП" завершается на основании принятия решения о регистрации ответственным сотрудником уполномоченного органа и выдачей иностранному гражданину свидетельства о регистрации.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момент регистрации и снятия с регистрации, осуществляется проверка граждан в автоматическом режиме на предмет криминальных ограничений по Республиканскому интегрированному банку данных розыска лиц.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сотрудником уполномоченного органа предоставляются сведения о регистрации иностранных граждан временно прибывающих на территории города Алматы участковым инспекторам полиции районных отделений.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Регистрация, продление и сокращение сроков пребывания иностранных граждан осуществляется уполномоченным органом.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случае, если при регистрации или снятии с регистрации были допущены нарушения законодательства Республики Казахстан, решение о регистрации или снятии с регистрации аннулируется территориальным подразделением уполномоченного органа, оформившим его, а также вышестоящим уполномоченным органом или судом.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Иностранные граждане, прибывшие на территорию города Алматы освобождаются от регистрации в уполномоченном органе в следующих случаях: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90 суток граждане,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приказа Министра внутренних дел Республики Казахстан от 7 марта 2013 года № 175 и исполняющего обязанности Министра иностранных дел Республики Казахстан от 5 марта 2013 года № 08-1-1-1/71;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 30 суток граждане Российской Федерации,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апреля 2012 года № 301, "О подписании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Казахстан";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 30 суток граждане Республики Беларусь прибывшие с целью "на работу",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октября 2013 года № 661 "О подписании соглашения между Республикой Казахстан и Республикой Беларусь о порядке пребывания граждан Республики Казахстан на территории Республики Беларусь и граждан Республики Беларусь на территории Республики Казахстан";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 90 суток граждане Украины,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2010 года № 291 "О подписании Протокола о внесении изменений и дополнений в Соглашение между Правительством Республики Казахстан и Кабинетом Министров Украины о взаимных поездках граждан от 19 мая 2000 года";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иностранцы, обладающие дипломатическим и служебным паспортом, а также иностранцы, прибывшие в Республику Казахстан с визой Республики Казахстан категории "дипломатическая", "служебная", "инвесторская", или при подтверждении статуса "инвестора" от уполномоченного органа (для стран с безвизовым режимом пребывания), согласно совместного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марта 2012 года №135, Министра иностранных дел Республики Казахстан от 28 апреля 2012 года № 08-1-1-1/154 "Об утверждении Правил регистрации паспортов иммигрантов, их передвижения, а также въезда в отдельные местности (территории), закрытые для посещения иностранцами, транзитного проезда иностранцев и лиц без гражданства по территории Республики Казахстан".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