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a49f" w14:textId="b07a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сентября 2014 года № 3/785. Зарегистрировано Департаментом юстиции города Алматы 21 октября 2014 года № 1093. Утратило силу постановлением акимата города Алматы от 31 марта 2015 года № 1/197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Алматы от 31.03.2015 № 1/197.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23 июля 1999 года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председателя Агентства Республики Казахстан по делам государственной службе от 5 июня 2014 года № 04-2-4/93 «Об утверждении Типовой методики ежегодной оценки деятельности административных государственных служащих корпуса «Б»,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Аппарату акима города Алматы обеспечить размещение настоящего постановления на официальном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руководителя аппарата акима города Алматы Б. Карымсакова.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3/785</w:t>
            </w:r>
          </w:p>
          <w:bookmarkEnd w:id="3"/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Ежегодная оценка деятельности государственных служащих акимата города Алматы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местного бюджета, оценка проводится акимом города Алматы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оценки «эффективно»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
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21 балла – «неудовлетворительно»,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22 до 33 баллов – «удовлетворительно»,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8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8"/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
Обжалование решения Комиссии служащим в Департаменте Агентства Республики Казахстан по делам государственной службы по городу Алматы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Департамент Агентства Республики Казахстан по делам государственной службы по городу Алматы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Информация о принятом решении представляется государственным органом в течение двух недель в Департамент Агентства Республики Казахстан по делам государственной службы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«Б»</w:t>
            </w:r>
          </w:p>
          <w:bookmarkEnd w:id="20"/>
        </w:tc>
      </w:tr>
    </w:tbl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"/>
    <w:bookmarkStart w:name="z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Оценочный лист непосредственного руководителя</w:t>
      </w:r>
    </w:p>
    <w:bookmarkEnd w:id="22"/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9"/>
        <w:gridCol w:w="765"/>
        <w:gridCol w:w="1136"/>
        <w:gridCol w:w="5456"/>
        <w:gridCol w:w="504"/>
      </w:tblGrid>
      <w:tr>
        <w:trPr>
          <w:trHeight w:val="3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
</w:t>
            </w:r>
          </w:p>
        </w:tc>
      </w:tr>
      <w:tr>
        <w:trPr>
          <w:trHeight w:val="3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(сумма всех оценок):</w:t>
            </w:r>
          </w:p>
          <w:bookmarkEnd w:id="28"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«Б»</w:t>
            </w:r>
          </w:p>
          <w:bookmarkEnd w:id="30"/>
        </w:tc>
      </w:tr>
    </w:tbl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"/>
    <w:bookmarkStart w:name="z10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Лист круговой оценки</w:t>
      </w:r>
    </w:p>
    <w:bookmarkEnd w:id="32"/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3219"/>
        <w:gridCol w:w="4425"/>
        <w:gridCol w:w="2290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показателя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Подчиненный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34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35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36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Коллега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37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38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39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(сумма всех оценок)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«Б»</w:t>
            </w:r>
          </w:p>
          <w:bookmarkEnd w:id="40"/>
        </w:tc>
      </w:tr>
    </w:tbl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1"/>
    <w:bookmarkStart w:name="z11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3447"/>
        <w:gridCol w:w="2215"/>
        <w:gridCol w:w="1600"/>
        <w:gridCol w:w="1600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3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45"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