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0419e" w14:textId="78041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коммунальном государственном учреждении "Управление экономики и бюджетного планирования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18 декабря 2014 года № 4/1045. Зарегистрировано Департаментом юстиции города Алматы 15 января 2015 года № 1118. Утратило силу постановлением акимата города Алматы от 27 апреля 2017 года № 2/133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27.04.2017 № 2/133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коммунальном государственном учреждении "Управление экономики и бюджетного планирования города Алматы".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"Управление экономики и бюджетного планирования города Алматы"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известить органы юстиции города Алматы о внесенных изменениях в его учредительные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обеспечить размещение настоящего постановления на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Алматы М. Кудышева.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Алматы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2014 года№ 4/1045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коммунальном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экономики и бюджетного планирования города Алматы"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"Управление экономики и бюджетного планирования города Алматы" является государственным органом, осуществляющим руководство в сфере формирования экономической политики и бюджета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Коммунальное государственное учреждение "Управление экономики и бюджетного планирования города Алматы"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Коммунальное государственное учреждение "Управление экономики и бюджетного планирования города Алматы" является юридическим лицом в организационно-правовой форме коммунального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"Управление экономики и бюджетного планирования города Алматы"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"Управление экономики и бюджетного планирования города Алматы"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"Управление экономики и бюджетного планирования города Алматы",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"Управление экономики и бюджетного планирования города Алматы"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коммунального государственного учреждения "Управление экономики и бюджетного планирования города Алматы"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коммунального государственного учреждения "Управление экономики и бюджетного планирования города Алматы": 050001, город Алматы, Бостандыкский район, площадь Республики,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– "Алматы қаласы Экономика және бюджеттік жоспарлау басқармасы" коммуналдық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– Коммунальное государственное учреждение "Управление экономики и бюджетного планирования города Алматы".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коммунального государственного учреждения "Управление экономики и бюджетного планирования города Алматы".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коммунального государственного учреждения "Управление экономики и бюджетного планирования города Алматы" осуществляется только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Коммунальному государственному учреждению "Управление экономики и бюджетного планирования города Алматы"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"Управление экономики и бюджетного планирования города Алматы".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"Управление экономики и бюджетного планирования города Алматы"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коммунального государственного учреждения "Управление экономики и бюджетного планирования города Алматы"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определена миссия коммунального государственного учреждения "Управление экономики и бюджетного планирования города Алматы" - формирование целостной и эффективной системы государственного и бюджетного планирования, ориентированной на достижение стратегических целей и конкретных результатов, а также на реализацию приоритетных задач социально-экономического развития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Задачи коммунального государственного учреждения "Управление экономики и бюджетного планирования города Алматы" определены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формирование региональной фискальной, бюджетной и инвестиционной политики в соответствии с приоритетами социально-экономического развития города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перспективное бюджетное планирование и программирование в соответствии с бюджетным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формирование стратегических целей и приоритетов, основных направлений социально-экономического развития города Алматы на долгосрочную, среднесрочную и краткосрочную перспективу;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межотраслевой координации разработки основных направлений социально-экономической политики города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координация разработки и контроль реализации стратегических планов исполнительных органов,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прогнозирование поступлений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планирования и анализа государственного заимствования и долга, а также бюджетного 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определение долгосрочной и среднесрочной инвестиционной стратегии и формирование перечня приоритетных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реализация Стратегии гендерного равенства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осуществление иных задач, возложенных на коммунальное государственное учреждение "Управление экономики и бюджетного планирования города Алматы" акимом города Алматы 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Функции коммунального государственного учреждения "Управление экономики и бюджетного планирования города Алматы" определены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государственного управления и контроля в областях формирования экономической политики и бюджета города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координация работы государственных органов по экономическому сотрудничеству, взаимодействию с международными финансовыми и экономическими организациями и рейтинговыми агентствами;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проведение оценки эффективности (результативности) реализации региональных программ и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оценки эффективности деятельности сотрудников коммунального государственного учреждения "Управление экономики и бюджетного планирования города Алматы" и его структурных подразделений;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проведение оценки эффективности деятельности исполнительных органов, финансируемых из местного бюджета по направлению "Достижение стратегических целей и задач" и подготовка сводных заключений по всем направлениям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разработка программы развития города Алматы, среднесрочных прогнозов социально-экономического развития города Алматы и мониторинг их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разработка предложений по совершенствованию системы оплаты труда работников, содержащихся за счет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осуществление анализа и оценки эффективности деятельности коммунальных государственных предприятий, а также иных организаций, созданных с участием акимата города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разработка проектов нормативных правовых актов по вопросам, входящим в компетенцию коммунального государственного учреждения "Управление экономики и бюджетного планирования города Алматы";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разработка мер по улучшению инвестиционного климата, содействие привлечению средств частных инвесторов для реализации региональных программ и приоритетных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осуществление методологического обеспечения по разработке планов развития коммунальных государственных предприятий, а также иных организаций, созданных с участием акимата города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подготовка предложений по совершенствованию системы налогообложения, диверсификации доходной части бюджета и оптимизация его расходной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исключен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10.02.2015 № 1/73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осуществление анализа штатных расписаний исполнительных органов, финансируемых за счет средств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координация работы по реализации мероприятия прогнозной схемы территориально-пространственного развития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формирование перечня предложений концессионных проектов и объектов коммунальной собственности, предлагаемых к передаче в концессию;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привлечение специализированной организации для разработки, корректировки, экономической экспертизы и оценки технико-экономических обоснований;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мониторинг реализации инвестиционных и концессионных проектов на условии софинансирования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19) проведение экономической экспертизы бюджетных инвестиционных проектов (программ);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разработка проектов бюджета города Алматы на среднесрочный период и очередной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проведение мониторинга социально-экономического развития города Алматы в разрезе районов и отраслей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22) исключен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10.02.2015 № 1/73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23) </w:t>
      </w:r>
      <w:r>
        <w:rPr>
          <w:rFonts w:ascii="Times New Roman"/>
          <w:b w:val="false"/>
          <w:i/>
          <w:color w:val="00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/>
          <w:color w:val="000000"/>
          <w:sz w:val="28"/>
        </w:rPr>
        <w:t xml:space="preserve"> акимата города Алматы от 10.02.2015 № 1/73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15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/>
          <w:color w:val="000000"/>
          <w:sz w:val="28"/>
        </w:rPr>
        <w:t xml:space="preserve"> акимата города Алматы от 10.02.2015 № 1/73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Коммунальное государственное учреждение "Управление экономики и бюджетного планирования города Алматы"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>, и иными законодательными актами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информацию у всех государственных органов города Алматы и иных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вносить предложения акиму города Алматы по вопросам, входящим в компетенцию коммунального государственного учреждения "Управление экономики и бюджетного планирования города Алматы";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вносить в установленном порядке проекты постановлений акимата, решений и распоряжений акима, и решений маслихата по вопросам, входящим в компетенцию коммунального государственного учреждения "Управление экономики и бюджетного планирования города Алматы";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исключен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10.02.2015 № 1/73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обращаться с иском в суд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иметь иные права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10.02.2015 № 1/73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Обязанности коммунального государственного учреждения "Управление экономики и бюджетного планирования города Алматы" определены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законодательными актами: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предоставлять информацию, запрашиваемую другими государственными органами в пределах компетенции коммунального государственного учреждения "Управление экономики и бюджетного планирования города Алматы";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входить в состав рабочих групп, организуемых акиматом города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исключен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10.02.2015 № 1/73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рассматривать обращения физических и юридических лиц в пределах компетенции коммунального государственного учреждения "Управление экономики и бюджетного планирования города Алматы";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организовывать прием с гражданами и представителями предприятий и организаций по вопросам, входящих в компетенцию коммунального государственного учреждения "Управление экономики и бюджетного планирования города Алматы";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принимать участие в различных мероприятиях, организуемых акиматом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17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10.02.2015 № 1/73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коммунального государственного учреждения "Управление экономики и бюджетного планирования города Алматы"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коммунальным государственным учреждением "Управление экономики и бюджетного планирования города Алматы" осуществляется руководителем, который несет персональную ответственность за выполнение возложенных на коммунальное государственное учреждение "Управление экономики и бюджетного планирования города Алматы"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коммунального государственного учреждения "Управление экономики и бюджетного планирования города Алматы" назначается на должность и освобождается от должности акимом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коммунального государственного учреждения "Управление экономики и бюджетного планирования города Алматы"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руководителя, либо лица его замещающего коммунального государственного учреждения "Управление экономики и бюджетного планирования города Алматы":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принимает меры, направленные на противодействие коррупционным правонарушениям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законодательством Республики Казахстан назначает на должности и освобождает от должностей работников коммунального государственного учреждения "Управление экономики и бюджетного планирования города Алматы";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поощряет, налагает дисциплинарные взыскания на сотрудников коммунального государственного учреждения "Управление экономики и бюджетного планирования города Алматы";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структуру коммунального государственного учреждения "Управление экономики и бюджетного планирования города Алматы" и положения об его отделах;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коммунальное государственное учреждение "Управление экономики и бюджетного планирования города Алматы"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издает приказы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исключен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10.02.2015 № 1/73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коммунального государственного учреждения "Управление экономики и бюджетного планирования города Алматы"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21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10.02.2015 № 1/73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Руководитель коммунального государственного учреждения "Управление экономики и бюджетного планирования города Алматы" определяет полномочия своих заместителей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коммунального государственного учреждения "Управление экономики и бюджетного планирования города Алматы"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Коммунальное государственное учреждение "Управление экономики и бюджетного планирования города Алматы" имеет на праве оперативного управления обособленное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"Управление экономики и бюджетного планирования города Алматы" формируется за счет имущества, переданного ему государством.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коммунальным государственным учреждением "Управление экономики и бюджетного планирования города Алматы",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Коммунальное государственное учреждение "Управление экономики и бюджетного планирования города Алматы"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коммунального государственного учреждения "Управление экономики и бюджетного планирования города Алматы"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коммунального государственного учреждения "Управление экономики и бюджетного планирования города Алматы"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