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207041" w14:textId="720704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образовании избирательных участков по Бостандыкскому району города Алматы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акима Бостандыкского района города Алматы от 15 апреля 2014 года N 05. Зарегистрировано Департаментом юстиции города Алматы 23 апреля 2014 года N 1027. Утратило силу решением акима Бостандыкского района города Алматы от 11 апреля 2019 года № 2</w:t>
      </w:r>
    </w:p>
    <w:p>
      <w:pPr>
        <w:spacing w:after="0"/>
        <w:ind w:left="0"/>
        <w:jc w:val="both"/>
      </w:pPr>
      <w:bookmarkStart w:name="z1" w:id="0"/>
      <w:r>
        <w:rPr>
          <w:rFonts w:ascii="Times New Roman"/>
          <w:b w:val="false"/>
          <w:i w:val="false"/>
          <w:color w:val="ff0000"/>
          <w:sz w:val="28"/>
        </w:rPr>
        <w:t xml:space="preserve">
      Сноска. Утратило силу </w:t>
      </w:r>
      <w:r>
        <w:rPr>
          <w:rFonts w:ascii="Times New Roman"/>
          <w:b w:val="false"/>
          <w:i w:val="false"/>
          <w:color w:val="ff0000"/>
          <w:sz w:val="28"/>
        </w:rPr>
        <w:t>решением</w:t>
      </w:r>
      <w:r>
        <w:rPr>
          <w:rFonts w:ascii="Times New Roman"/>
          <w:b w:val="false"/>
          <w:i w:val="false"/>
          <w:color w:val="ff0000"/>
          <w:sz w:val="28"/>
        </w:rPr>
        <w:t xml:space="preserve"> акима Бостандыкского района города Алматы от 11.04.2019 № 2 (вводится в действие по истечении десяти календарных дней после опубликования).</w:t>
      </w:r>
      <w:r>
        <w:br/>
      </w:r>
      <w:r>
        <w:rPr>
          <w:rFonts w:ascii="Times New Roman"/>
          <w:b w:val="false"/>
          <w:i w:val="false"/>
          <w:color w:val="ff0000"/>
          <w:sz w:val="28"/>
        </w:rPr>
        <w:t xml:space="preserve">
      </w:t>
      </w:r>
      <w:r>
        <w:rPr>
          <w:rFonts w:ascii="Times New Roman"/>
          <w:b w:val="false"/>
          <w:i w:val="false"/>
          <w:color w:val="ff0000"/>
          <w:sz w:val="28"/>
        </w:rPr>
        <w:t>Примечание РЦПИ. В тексте документа сохранена пунктуация и орфография оригинала.</w:t>
      </w:r>
    </w:p>
    <w:bookmarkEnd w:id="0"/>
    <w:bookmarkStart w:name="z2" w:id="1"/>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пунктом 1</w:t>
      </w:r>
      <w:r>
        <w:rPr>
          <w:rFonts w:ascii="Times New Roman"/>
          <w:b w:val="false"/>
          <w:i w:val="false"/>
          <w:color w:val="000000"/>
          <w:sz w:val="28"/>
        </w:rPr>
        <w:t xml:space="preserve"> статьи 23 Конституционного Закона Республики Казахстан от 28 сентября 1995 года "О выборах в Республике Казахстан", </w:t>
      </w:r>
      <w:r>
        <w:rPr>
          <w:rFonts w:ascii="Times New Roman"/>
          <w:b w:val="false"/>
          <w:i w:val="false"/>
          <w:color w:val="000000"/>
          <w:sz w:val="28"/>
        </w:rPr>
        <w:t>статьи 37</w:t>
      </w:r>
      <w:r>
        <w:rPr>
          <w:rFonts w:ascii="Times New Roman"/>
          <w:b w:val="false"/>
          <w:i w:val="false"/>
          <w:color w:val="000000"/>
          <w:sz w:val="28"/>
        </w:rPr>
        <w:t xml:space="preserve"> Закона Республики Казахстан от 23 января 2001 года "О местном государственном управлении и самоуправлении в Республике Казахстан" и на основании решения избирательной комиссии города Алматы № 1/1 от 11 февраля 2014 года "Об образовании и единой нумерации избирательных участков в городе Алматы", аким Бостандыкского района города Алматы </w:t>
      </w:r>
      <w:r>
        <w:rPr>
          <w:rFonts w:ascii="Times New Roman"/>
          <w:b/>
          <w:i w:val="false"/>
          <w:color w:val="000000"/>
          <w:sz w:val="28"/>
        </w:rPr>
        <w:t>РЕШИЛ</w:t>
      </w:r>
      <w:r>
        <w:rPr>
          <w:rFonts w:ascii="Times New Roman"/>
          <w:b w:val="false"/>
          <w:i w:val="false"/>
          <w:color w:val="000000"/>
          <w:sz w:val="28"/>
        </w:rPr>
        <w:t>:</w:t>
      </w:r>
    </w:p>
    <w:bookmarkEnd w:id="1"/>
    <w:bookmarkStart w:name="z184" w:id="2"/>
    <w:p>
      <w:pPr>
        <w:spacing w:after="0"/>
        <w:ind w:left="0"/>
        <w:jc w:val="both"/>
      </w:pPr>
      <w:r>
        <w:rPr>
          <w:rFonts w:ascii="Times New Roman"/>
          <w:b w:val="false"/>
          <w:i w:val="false"/>
          <w:color w:val="000000"/>
          <w:sz w:val="28"/>
        </w:rPr>
        <w:t xml:space="preserve">
      1. Образовать избирательные участки по Бостандыкскому району города Алматы, согласно </w:t>
      </w:r>
      <w:r>
        <w:rPr>
          <w:rFonts w:ascii="Times New Roman"/>
          <w:b w:val="false"/>
          <w:i w:val="false"/>
          <w:color w:val="000000"/>
          <w:sz w:val="28"/>
        </w:rPr>
        <w:t>приложению</w:t>
      </w:r>
      <w:r>
        <w:rPr>
          <w:rFonts w:ascii="Times New Roman"/>
          <w:b w:val="false"/>
          <w:i w:val="false"/>
          <w:color w:val="000000"/>
          <w:sz w:val="28"/>
        </w:rPr>
        <w:t>.</w:t>
      </w:r>
    </w:p>
    <w:bookmarkEnd w:id="2"/>
    <w:bookmarkStart w:name="z185" w:id="3"/>
    <w:p>
      <w:pPr>
        <w:spacing w:after="0"/>
        <w:ind w:left="0"/>
        <w:jc w:val="both"/>
      </w:pPr>
      <w:r>
        <w:rPr>
          <w:rFonts w:ascii="Times New Roman"/>
          <w:b w:val="false"/>
          <w:i w:val="false"/>
          <w:color w:val="000000"/>
          <w:sz w:val="28"/>
        </w:rPr>
        <w:t>
      2. Признать утратившими силу:</w:t>
      </w:r>
    </w:p>
    <w:bookmarkEnd w:id="3"/>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от 17 января 2011 года № 01 "Об образовании избирательных участков по Бостандыкскому району города Алматы" (зарегистрированное в Реестре государственной регистрации нормативных правовых актов за № 875, опубликовано 15 марта 2011 года в газетах "Вечерний Алматы" и "Алматы ақшамы");</w:t>
      </w:r>
    </w:p>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решение</w:t>
      </w:r>
      <w:r>
        <w:rPr>
          <w:rFonts w:ascii="Times New Roman"/>
          <w:b w:val="false"/>
          <w:i w:val="false"/>
          <w:color w:val="000000"/>
          <w:sz w:val="28"/>
        </w:rPr>
        <w:t xml:space="preserve"> акима Бостандыкского района от 15 декабря 2011 года № 04 "О внесении изменений и дополнений в решение акима Бостандыкского района города Алматы от 17 января 2011 года № 01 "Об образовании избирательных участков по Бостандыкскому району города Алматы" (зарегистрированное в Реестре государственной регистрации нормативных правовых актов за № 918, опубликовано 31 декабря 2011 года в газете "Алматы ақшамы" и 05 января 2012 года в газете "Вечерний Алматы").</w:t>
      </w:r>
    </w:p>
    <w:bookmarkStart w:name="z186" w:id="4"/>
    <w:p>
      <w:pPr>
        <w:spacing w:after="0"/>
        <w:ind w:left="0"/>
        <w:jc w:val="both"/>
      </w:pPr>
      <w:r>
        <w:rPr>
          <w:rFonts w:ascii="Times New Roman"/>
          <w:b w:val="false"/>
          <w:i w:val="false"/>
          <w:color w:val="000000"/>
          <w:sz w:val="28"/>
        </w:rPr>
        <w:t>
      3. Обеспечить размещение настоящего решения на официальном интернет-ресурсе аппарата акима Бостандыкского района города Алматы.</w:t>
      </w:r>
    </w:p>
    <w:bookmarkEnd w:id="4"/>
    <w:bookmarkStart w:name="z187" w:id="5"/>
    <w:p>
      <w:pPr>
        <w:spacing w:after="0"/>
        <w:ind w:left="0"/>
        <w:jc w:val="both"/>
      </w:pPr>
      <w:r>
        <w:rPr>
          <w:rFonts w:ascii="Times New Roman"/>
          <w:b w:val="false"/>
          <w:i w:val="false"/>
          <w:color w:val="000000"/>
          <w:sz w:val="28"/>
        </w:rPr>
        <w:t>
      4. Контроль за исполнением настоящего решения возложить на исполняющего обязанности руководителя аппарата акима Бостандыкского района города Алматы Джантурсынову А.С.</w:t>
      </w:r>
    </w:p>
    <w:bookmarkEnd w:id="5"/>
    <w:bookmarkStart w:name="z188" w:id="6"/>
    <w:p>
      <w:pPr>
        <w:spacing w:after="0"/>
        <w:ind w:left="0"/>
        <w:jc w:val="both"/>
      </w:pPr>
      <w:r>
        <w:rPr>
          <w:rFonts w:ascii="Times New Roman"/>
          <w:b w:val="false"/>
          <w:i w:val="false"/>
          <w:color w:val="000000"/>
          <w:sz w:val="28"/>
        </w:rPr>
        <w:t>
      5. Настоящее решение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w:t>
      </w:r>
    </w:p>
    <w:bookmarkEnd w:id="6"/>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Аким Р.</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Асанова</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w:t>
            </w:r>
            <w:r>
              <w:br/>
            </w:r>
            <w:r>
              <w:rPr>
                <w:rFonts w:ascii="Times New Roman"/>
                <w:b w:val="false"/>
                <w:i w:val="false"/>
                <w:color w:val="000000"/>
                <w:sz w:val="20"/>
              </w:rPr>
              <w:t>к решению Акима Бостандыкского</w:t>
            </w:r>
            <w:r>
              <w:br/>
            </w:r>
            <w:r>
              <w:rPr>
                <w:rFonts w:ascii="Times New Roman"/>
                <w:b w:val="false"/>
                <w:i w:val="false"/>
                <w:color w:val="000000"/>
                <w:sz w:val="20"/>
              </w:rPr>
              <w:t>района города Алматы</w:t>
            </w:r>
            <w:r>
              <w:br/>
            </w:r>
            <w:r>
              <w:rPr>
                <w:rFonts w:ascii="Times New Roman"/>
                <w:b w:val="false"/>
                <w:i w:val="false"/>
                <w:color w:val="000000"/>
                <w:sz w:val="20"/>
              </w:rPr>
              <w:t>от 15 апреля 2014 года № 05</w:t>
            </w:r>
          </w:p>
        </w:tc>
      </w:tr>
    </w:tbl>
    <w:bookmarkStart w:name="z7" w:id="7"/>
    <w:p>
      <w:pPr>
        <w:spacing w:after="0"/>
        <w:ind w:left="0"/>
        <w:jc w:val="left"/>
      </w:pPr>
      <w:r>
        <w:rPr>
          <w:rFonts w:ascii="Times New Roman"/>
          <w:b/>
          <w:i w:val="false"/>
          <w:color w:val="000000"/>
        </w:rPr>
        <w:t xml:space="preserve"> Избирательные участки по Бостандыкскому району</w:t>
      </w:r>
      <w:r>
        <w:br/>
      </w:r>
      <w:r>
        <w:rPr>
          <w:rFonts w:ascii="Times New Roman"/>
          <w:b/>
          <w:i w:val="false"/>
          <w:color w:val="000000"/>
        </w:rPr>
        <w:t>города Алматы</w:t>
      </w:r>
    </w:p>
    <w:bookmarkEnd w:id="7"/>
    <w:p>
      <w:pPr>
        <w:spacing w:after="0"/>
        <w:ind w:left="0"/>
        <w:jc w:val="both"/>
      </w:pPr>
      <w:r>
        <w:rPr>
          <w:rFonts w:ascii="Times New Roman"/>
          <w:b w:val="false"/>
          <w:i w:val="false"/>
          <w:color w:val="ff0000"/>
          <w:sz w:val="28"/>
        </w:rPr>
        <w:t xml:space="preserve">
      Сноска. Приложение с изменениями, внесенными решениями акима Бостандыкского района города Алматы от 25.02.2015 </w:t>
      </w:r>
      <w:r>
        <w:rPr>
          <w:rFonts w:ascii="Times New Roman"/>
          <w:b w:val="false"/>
          <w:i w:val="false"/>
          <w:color w:val="ff0000"/>
          <w:sz w:val="28"/>
        </w:rPr>
        <w:t>N 01</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16.10.2015 </w:t>
      </w:r>
      <w:r>
        <w:rPr>
          <w:rFonts w:ascii="Times New Roman"/>
          <w:b w:val="false"/>
          <w:i w:val="false"/>
          <w:color w:val="ff0000"/>
          <w:sz w:val="28"/>
        </w:rPr>
        <w:t>N 07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15.03.2017 </w:t>
      </w:r>
      <w:r>
        <w:rPr>
          <w:rFonts w:ascii="Times New Roman"/>
          <w:b w:val="false"/>
          <w:i w:val="false"/>
          <w:color w:val="ff0000"/>
          <w:sz w:val="28"/>
        </w:rPr>
        <w:t>N 02</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10.08.2017 </w:t>
      </w:r>
      <w:r>
        <w:rPr>
          <w:rFonts w:ascii="Times New Roman"/>
          <w:b w:val="false"/>
          <w:i w:val="false"/>
          <w:color w:val="ff0000"/>
          <w:sz w:val="28"/>
        </w:rPr>
        <w:t>N 05</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 от 22.11.2018 </w:t>
      </w:r>
      <w:r>
        <w:rPr>
          <w:rFonts w:ascii="Times New Roman"/>
          <w:b w:val="false"/>
          <w:i w:val="false"/>
          <w:color w:val="ff0000"/>
          <w:sz w:val="28"/>
        </w:rPr>
        <w:t>№ 03</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 опубликования).</w:t>
      </w:r>
    </w:p>
    <w:bookmarkStart w:name="z8" w:id="8"/>
    <w:p>
      <w:pPr>
        <w:spacing w:after="0"/>
        <w:ind w:left="0"/>
        <w:jc w:val="left"/>
      </w:pPr>
      <w:r>
        <w:rPr>
          <w:rFonts w:ascii="Times New Roman"/>
          <w:b/>
          <w:i w:val="false"/>
          <w:color w:val="000000"/>
        </w:rPr>
        <w:t xml:space="preserve"> Избирательный участок № 225</w:t>
      </w:r>
      <w:r>
        <w:br/>
      </w:r>
      <w:r>
        <w:rPr>
          <w:rFonts w:ascii="Times New Roman"/>
          <w:b/>
          <w:i w:val="false"/>
          <w:color w:val="000000"/>
        </w:rPr>
        <w:t>Центр: город Алматы, микрорайон Орбита-2,</w:t>
      </w:r>
      <w:r>
        <w:br/>
      </w:r>
      <w:r>
        <w:rPr>
          <w:rFonts w:ascii="Times New Roman"/>
          <w:b/>
          <w:i w:val="false"/>
          <w:color w:val="000000"/>
        </w:rPr>
        <w:t>дом 25, школа-гимназия № 68, телефон 229-27-55</w:t>
      </w:r>
    </w:p>
    <w:bookmarkEnd w:id="8"/>
    <w:bookmarkStart w:name="z9" w:id="9"/>
    <w:p>
      <w:pPr>
        <w:spacing w:after="0"/>
        <w:ind w:left="0"/>
        <w:jc w:val="both"/>
      </w:pPr>
      <w:r>
        <w:rPr>
          <w:rFonts w:ascii="Times New Roman"/>
          <w:b w:val="false"/>
          <w:i w:val="false"/>
          <w:color w:val="000000"/>
          <w:sz w:val="28"/>
        </w:rPr>
        <w:t>
      Границы: от улицы Биржана по улице Навои (западная сторона) в южном направлении, включая дома 1, 2, 6 микрорайона Орбита-2 и исключая дом 10 микрорайона Орбита-2 до проспекта Аль-Фараби, исключая по проспекту Аль-Фараби дома 131, 133, от проспекта Аль-Фараби по улице Дулати (восточная сторона) в южном направлении, включая микрорайон Хан-Тенгри, садоводческие товарищества: Свежесть, Энергия, Энергия-1, Энергия-2, Энергия-3 до речки Большая Алматинка, по речке Большая Алматинка (западная сторона) в северном направлении включая дома по улице Витебской (обе стороны) до торца дома 314Б по улице Навои, от торца дома 314Б (южная сторона) в западном направлении, исключая дом 310 по улице Навои, до улицы Навои.</w:t>
      </w:r>
    </w:p>
    <w:bookmarkEnd w:id="9"/>
    <w:bookmarkStart w:name="z10" w:id="10"/>
    <w:p>
      <w:pPr>
        <w:spacing w:after="0"/>
        <w:ind w:left="0"/>
        <w:jc w:val="left"/>
      </w:pPr>
      <w:r>
        <w:rPr>
          <w:rFonts w:ascii="Times New Roman"/>
          <w:b/>
          <w:i w:val="false"/>
          <w:color w:val="000000"/>
        </w:rPr>
        <w:t xml:space="preserve"> Избирательный участок № 226</w:t>
      </w:r>
      <w:r>
        <w:br/>
      </w:r>
      <w:r>
        <w:rPr>
          <w:rFonts w:ascii="Times New Roman"/>
          <w:b/>
          <w:i w:val="false"/>
          <w:color w:val="000000"/>
        </w:rPr>
        <w:t>Центр: город Алматы, микрорайон Орбита-2,</w:t>
      </w:r>
      <w:r>
        <w:br/>
      </w:r>
      <w:r>
        <w:rPr>
          <w:rFonts w:ascii="Times New Roman"/>
          <w:b/>
          <w:i w:val="false"/>
          <w:color w:val="000000"/>
        </w:rPr>
        <w:t>дом 25, школа-гимназия № 68, телефон 229-27-55</w:t>
      </w:r>
    </w:p>
    <w:bookmarkEnd w:id="10"/>
    <w:bookmarkStart w:name="z11" w:id="11"/>
    <w:p>
      <w:pPr>
        <w:spacing w:after="0"/>
        <w:ind w:left="0"/>
        <w:jc w:val="both"/>
      </w:pPr>
      <w:r>
        <w:rPr>
          <w:rFonts w:ascii="Times New Roman"/>
          <w:b w:val="false"/>
          <w:i w:val="false"/>
          <w:color w:val="000000"/>
          <w:sz w:val="28"/>
        </w:rPr>
        <w:t>
      Границы: микрорайон Орбита-2 дома 3, 4, 5, 7, 8, 9, 10, 11, 12, 13, 14, 15, 16, 17, 34, 35, 36, 37, 38.</w:t>
      </w:r>
    </w:p>
    <w:bookmarkEnd w:id="11"/>
    <w:bookmarkStart w:name="z12" w:id="12"/>
    <w:p>
      <w:pPr>
        <w:spacing w:after="0"/>
        <w:ind w:left="0"/>
        <w:jc w:val="left"/>
      </w:pPr>
      <w:r>
        <w:rPr>
          <w:rFonts w:ascii="Times New Roman"/>
          <w:b/>
          <w:i w:val="false"/>
          <w:color w:val="000000"/>
        </w:rPr>
        <w:t xml:space="preserve"> Избирательный участок № 227</w:t>
      </w:r>
      <w:r>
        <w:br/>
      </w:r>
      <w:r>
        <w:rPr>
          <w:rFonts w:ascii="Times New Roman"/>
          <w:b/>
          <w:i w:val="false"/>
          <w:color w:val="000000"/>
        </w:rPr>
        <w:t>Центр: город Алматы, микрорайон Орбита-2,</w:t>
      </w:r>
      <w:r>
        <w:br/>
      </w:r>
      <w:r>
        <w:rPr>
          <w:rFonts w:ascii="Times New Roman"/>
          <w:b/>
          <w:i w:val="false"/>
          <w:color w:val="000000"/>
        </w:rPr>
        <w:t>дом 25, школа-гимназия № 68, телефон 229-27-55</w:t>
      </w:r>
    </w:p>
    <w:bookmarkEnd w:id="12"/>
    <w:bookmarkStart w:name="z13" w:id="13"/>
    <w:p>
      <w:pPr>
        <w:spacing w:after="0"/>
        <w:ind w:left="0"/>
        <w:jc w:val="both"/>
      </w:pPr>
      <w:r>
        <w:rPr>
          <w:rFonts w:ascii="Times New Roman"/>
          <w:b w:val="false"/>
          <w:i w:val="false"/>
          <w:color w:val="000000"/>
          <w:sz w:val="28"/>
        </w:rPr>
        <w:t>
      Границы: микрорайон Орбита-2 дома 17А, 17В, 18, 19, 21, 22, 23, 24, 26, 27, 28, 28А, 28Б, 28В, 29, 29А, 30, 31, 32, 33.</w:t>
      </w:r>
    </w:p>
    <w:bookmarkEnd w:id="13"/>
    <w:bookmarkStart w:name="z14" w:id="14"/>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228</w:t>
      </w:r>
      <w:r>
        <w:br/>
      </w:r>
      <w:r>
        <w:rPr>
          <w:rFonts w:ascii="Times New Roman"/>
          <w:b/>
          <w:i w:val="false"/>
          <w:color w:val="000000"/>
        </w:rPr>
        <w:t>Центр: город Алматы, микрорайон Орбита-1, дом 41, гимназия № 60,</w:t>
      </w:r>
      <w:r>
        <w:br/>
      </w:r>
      <w:r>
        <w:rPr>
          <w:rFonts w:ascii="Times New Roman"/>
          <w:b/>
          <w:i w:val="false"/>
          <w:color w:val="000000"/>
        </w:rPr>
        <w:t>телефон 265-48-87</w:t>
      </w:r>
    </w:p>
    <w:bookmarkEnd w:id="14"/>
    <w:p>
      <w:pPr>
        <w:spacing w:after="0"/>
        <w:ind w:left="0"/>
        <w:jc w:val="both"/>
      </w:pPr>
      <w:r>
        <w:rPr>
          <w:rFonts w:ascii="Times New Roman"/>
          <w:b w:val="false"/>
          <w:i w:val="false"/>
          <w:color w:val="000000"/>
          <w:sz w:val="28"/>
        </w:rPr>
        <w:t>
      Границы: от улицы Навои по улице Торайгырова (южная сторона) в восточном направлении, включая микрорайон Орбита-1 дома 1, 2, 3 и по улице Навои (северная сторона) дома 208/2, 208/4, 208/7, 208/8, 210/3, до речки Большая Алматинка, по речке Большая Алматинка (западная сторона) в южном направлении до торца дома 310 по улице Навои, включая дом 314 по улице Навои, от торца дома 310 по улице Навои (восточная сторона) в северном направлении до улицы Торайгырова.</w:t>
      </w:r>
    </w:p>
    <w:p>
      <w:pPr>
        <w:spacing w:after="0"/>
        <w:ind w:left="0"/>
        <w:jc w:val="left"/>
      </w:pPr>
      <w:r>
        <w:rPr>
          <w:rFonts w:ascii="Times New Roman"/>
          <w:b/>
          <w:i w:val="false"/>
          <w:color w:val="000000"/>
        </w:rPr>
        <w:t xml:space="preserve"> Избирательный участок № 229</w:t>
      </w:r>
      <w:r>
        <w:br/>
      </w:r>
      <w:r>
        <w:rPr>
          <w:rFonts w:ascii="Times New Roman"/>
          <w:b/>
          <w:i w:val="false"/>
          <w:color w:val="000000"/>
        </w:rPr>
        <w:t>Центр: город Алматы, микрорайон Орбита-1, дом 41,</w:t>
      </w:r>
      <w:r>
        <w:br/>
      </w:r>
      <w:r>
        <w:rPr>
          <w:rFonts w:ascii="Times New Roman"/>
          <w:b/>
          <w:i w:val="false"/>
          <w:color w:val="000000"/>
        </w:rPr>
        <w:t>гимназия № 60, телефон 265-48-87</w:t>
      </w:r>
    </w:p>
    <w:bookmarkStart w:name="z17" w:id="15"/>
    <w:p>
      <w:pPr>
        <w:spacing w:after="0"/>
        <w:ind w:left="0"/>
        <w:jc w:val="both"/>
      </w:pPr>
      <w:r>
        <w:rPr>
          <w:rFonts w:ascii="Times New Roman"/>
          <w:b w:val="false"/>
          <w:i w:val="false"/>
          <w:color w:val="000000"/>
          <w:sz w:val="28"/>
        </w:rPr>
        <w:t>
      Границы: микрорайон Орбита-1 дома 4, 5, 6, 7, 8, 8Б, 9, 10, 11, 12, 13, 14, 15, 29, 30, 32, 34, 35, 36, 37, 38.</w:t>
      </w:r>
    </w:p>
    <w:bookmarkEnd w:id="15"/>
    <w:bookmarkStart w:name="z194" w:id="16"/>
    <w:p>
      <w:pPr>
        <w:spacing w:after="0"/>
        <w:ind w:left="0"/>
        <w:jc w:val="left"/>
      </w:pPr>
      <w:r>
        <w:rPr>
          <w:rFonts w:ascii="Times New Roman"/>
          <w:b/>
          <w:i w:val="false"/>
          <w:color w:val="000000"/>
        </w:rPr>
        <w:t xml:space="preserve"> Избирательный участок № 230</w:t>
      </w:r>
      <w:r>
        <w:br/>
      </w:r>
      <w:r>
        <w:rPr>
          <w:rFonts w:ascii="Times New Roman"/>
          <w:b/>
          <w:i w:val="false"/>
          <w:color w:val="000000"/>
        </w:rPr>
        <w:t>Центр: город Алматы, улица Каблукова, 88, общеобразовательная</w:t>
      </w:r>
      <w:r>
        <w:br/>
      </w:r>
      <w:r>
        <w:rPr>
          <w:rFonts w:ascii="Times New Roman"/>
          <w:b/>
          <w:i w:val="false"/>
          <w:color w:val="000000"/>
        </w:rPr>
        <w:t>школа № 63, телефон 395-62-00</w:t>
      </w:r>
    </w:p>
    <w:bookmarkEnd w:id="16"/>
    <w:p>
      <w:pPr>
        <w:spacing w:after="0"/>
        <w:ind w:left="0"/>
        <w:jc w:val="both"/>
      </w:pPr>
      <w:r>
        <w:rPr>
          <w:rFonts w:ascii="Times New Roman"/>
          <w:b w:val="false"/>
          <w:i w:val="false"/>
          <w:color w:val="000000"/>
          <w:sz w:val="28"/>
        </w:rPr>
        <w:t>
      Границы: от улицы Утепова по улице Радостовца (западная сторона) в южном направлении до улицы Журавлева, по улице Журавлева (северная сторона) в западном направлении до улицы Розыбакиева, включая дом 266 по улице Розыбакиева, по улице Розыбакиева (западная сторона) в южном направлении до улицы Байкадамова, по улице Байкадамова (северная сторона) в западном направлении до улицы Каблукова, по улице Каблукова (западная сторона) в южном направлении до торца дома 129/2 улицы Каблукова, исключая по улице Каблукова дома 123, 129, 129/1, 129/3, 129А, от торца дома 129/2 улицы Каблукова (северная сторона) в западном направлении до речки Большая Алматинка, по речке Большая Алматинка (восточная сторона) в северном направлении до улицы Утепова, включая по улице Каблукова дома с 31 по 87 и по улице Утепова (северная сторона) дома 33, 35, 37, по улице Утепова (южная сторона) в восточном направлении до улицы Радостовца.</w:t>
      </w:r>
    </w:p>
    <w:bookmarkStart w:name="z20" w:id="17"/>
    <w:p>
      <w:pPr>
        <w:spacing w:after="0"/>
        <w:ind w:left="0"/>
        <w:jc w:val="left"/>
      </w:pPr>
      <w:r>
        <w:rPr>
          <w:rFonts w:ascii="Times New Roman"/>
          <w:b/>
          <w:i w:val="false"/>
          <w:color w:val="000000"/>
        </w:rPr>
        <w:t xml:space="preserve"> Избирательный участок № 231</w:t>
      </w:r>
      <w:r>
        <w:br/>
      </w:r>
      <w:r>
        <w:rPr>
          <w:rFonts w:ascii="Times New Roman"/>
          <w:b/>
          <w:i w:val="false"/>
          <w:color w:val="000000"/>
        </w:rPr>
        <w:t>Центр: город Алматы, улица Радостовца, 367,</w:t>
      </w:r>
      <w:r>
        <w:br/>
      </w:r>
      <w:r>
        <w:rPr>
          <w:rFonts w:ascii="Times New Roman"/>
          <w:b/>
          <w:i w:val="false"/>
          <w:color w:val="000000"/>
        </w:rPr>
        <w:t>Казахстанско-Российская гимназия № 38</w:t>
      </w:r>
      <w:r>
        <w:br/>
      </w:r>
      <w:r>
        <w:rPr>
          <w:rFonts w:ascii="Times New Roman"/>
          <w:b/>
          <w:i w:val="false"/>
          <w:color w:val="000000"/>
        </w:rPr>
        <w:t>имени Ломоносова, телефон 302-19-22</w:t>
      </w:r>
    </w:p>
    <w:bookmarkEnd w:id="17"/>
    <w:bookmarkStart w:name="z21" w:id="18"/>
    <w:p>
      <w:pPr>
        <w:spacing w:after="0"/>
        <w:ind w:left="0"/>
        <w:jc w:val="both"/>
      </w:pPr>
      <w:r>
        <w:rPr>
          <w:rFonts w:ascii="Times New Roman"/>
          <w:b w:val="false"/>
          <w:i w:val="false"/>
          <w:color w:val="000000"/>
          <w:sz w:val="28"/>
        </w:rPr>
        <w:t>
      Границы: от проспекта Гагарина по улице Ходжанова (северная сторона) до улицы Радостовца, включая дома по улице Радостовца 303А, 303, 305, 307 ч/2, 307, 309, 311, 315, по улице Радостовца (восточная сторона) до улицы Березовского, по улице Березовского (северная сторона) до улицы Каблукова, включая дома по улице Тажибаева 192/30, 194, 196, 198, 200, 202, 204, 206, 208 и по улице Кулешова дома 21, 22, 22/14, 24, 26, 28, 30, 31А, 32, 33А, 33Б, 33, 34, 36, 37/18, 38/17, 39, 40/16, 54, по улице Каблукова (восточная сторона) до улицы Байкадамова, по улице Байкадамова (южная сторона) до улицы Розыбакиева, включая дома по улице Хусаинова 188/26, 189/28, 190, 191, 192, 193, 194, 195А, 195, 197Б, 198, 200, 203, 204/32, по улице Розыбакиева (восточная сторона) до улицы Журавлева, исключая дом 266 по улице Розыбакиева и включая дома по улице Розыбакиева 288А, 288, 290, 290А, 292, 292А, 294А, 296/23, по улице Журавлева (южная сторона) до улицы Радостовца, по улице Радостовца (западная сторона) до улицы Березовского, исключая дом 279 по улице Радостовца и включая дома 230, 234, 236, 240 по улице Радостовца.</w:t>
      </w:r>
    </w:p>
    <w:bookmarkEnd w:id="18"/>
    <w:bookmarkStart w:name="z18" w:id="19"/>
    <w:p>
      <w:pPr>
        <w:spacing w:after="0"/>
        <w:ind w:left="0"/>
        <w:jc w:val="left"/>
      </w:pPr>
      <w:r>
        <w:rPr>
          <w:rFonts w:ascii="Times New Roman"/>
          <w:b/>
          <w:i w:val="false"/>
          <w:color w:val="000000"/>
        </w:rPr>
        <w:t xml:space="preserve"> Избирательный участок № 232</w:t>
      </w:r>
      <w:r>
        <w:br/>
      </w:r>
      <w:r>
        <w:rPr>
          <w:rFonts w:ascii="Times New Roman"/>
          <w:b/>
          <w:i w:val="false"/>
          <w:color w:val="000000"/>
        </w:rPr>
        <w:t>Центр: город Алматы, улица Каблукова, 133, колледж</w:t>
      </w:r>
      <w:r>
        <w:br/>
      </w:r>
      <w:r>
        <w:rPr>
          <w:rFonts w:ascii="Times New Roman"/>
          <w:b/>
          <w:i w:val="false"/>
          <w:color w:val="000000"/>
        </w:rPr>
        <w:t>при Казахской национальной академии искусств имени</w:t>
      </w:r>
      <w:r>
        <w:br/>
      </w:r>
      <w:r>
        <w:rPr>
          <w:rFonts w:ascii="Times New Roman"/>
          <w:b/>
          <w:i w:val="false"/>
          <w:color w:val="000000"/>
        </w:rPr>
        <w:t>Т. Жургенова, телефон 395-12-48</w:t>
      </w:r>
    </w:p>
    <w:bookmarkEnd w:id="19"/>
    <w:p>
      <w:pPr>
        <w:spacing w:after="0"/>
        <w:ind w:left="0"/>
        <w:jc w:val="both"/>
      </w:pPr>
      <w:r>
        <w:rPr>
          <w:rFonts w:ascii="Times New Roman"/>
          <w:b w:val="false"/>
          <w:i w:val="false"/>
          <w:color w:val="000000"/>
          <w:sz w:val="28"/>
        </w:rPr>
        <w:t>
      Границы: от речки Большая Алматинка вдоль дома по улице Каблукова переулок 117 в восточном направлении включая дома 123, 129, 129/1, 129/2, 129/3 по улице Каблукова до торца дома 129/2 по улице Каблукова, от торца дома 129/2 (восточная сторона) в северном направлении до улицы Березовского, по улице Березовского (южная сторона) в восточном направлении до улицы Тажибаевой Патшайым, по улице Тажибаевой Патшайым (западная сторона) в южном направлении до улицы Ходжанова, по улице Ходжанова исключая еҰ обе стороны восточном направлении до проспекта Гагарина, по проспекту Гагарина (западная сторона) в южном направлении до улицы Ескараева, по улице Ескараева (северная сторона) в западном направлении до улицы Тажибаевой Патшайым, по улице Тажибаевой Патшайым (западная сторона) в южном направлении до улицы Каблукова, по улице Каблукова (западная сторона) в южном направлении до улицы Торайгырова, по улице Торайгырова (северная сторона) в западном направлении до речки Большая Алматинка, по речке Большая Алматинка (восточная сторона) в северном направлении до торца дома 117 по улице Каблукова переулок.</w:t>
      </w:r>
    </w:p>
    <w:bookmarkStart w:name="z24" w:id="20"/>
    <w:p>
      <w:pPr>
        <w:spacing w:after="0"/>
        <w:ind w:left="0"/>
        <w:jc w:val="left"/>
      </w:pPr>
      <w:r>
        <w:rPr>
          <w:rFonts w:ascii="Times New Roman"/>
          <w:b/>
          <w:i w:val="false"/>
          <w:color w:val="000000"/>
        </w:rPr>
        <w:t xml:space="preserve"> Избирательный участок № 233</w:t>
      </w:r>
      <w:r>
        <w:br/>
      </w:r>
      <w:r>
        <w:rPr>
          <w:rFonts w:ascii="Times New Roman"/>
          <w:b/>
          <w:i w:val="false"/>
          <w:color w:val="000000"/>
        </w:rPr>
        <w:t>Центр: город Алматы, микрорайон Орбита-1, дом 41,</w:t>
      </w:r>
      <w:r>
        <w:br/>
      </w:r>
      <w:r>
        <w:rPr>
          <w:rFonts w:ascii="Times New Roman"/>
          <w:b/>
          <w:i w:val="false"/>
          <w:color w:val="000000"/>
        </w:rPr>
        <w:t>гимназия № 60, телефон 265-48-87</w:t>
      </w:r>
    </w:p>
    <w:bookmarkEnd w:id="20"/>
    <w:bookmarkStart w:name="z25" w:id="21"/>
    <w:p>
      <w:pPr>
        <w:spacing w:after="0"/>
        <w:ind w:left="0"/>
        <w:jc w:val="both"/>
      </w:pPr>
      <w:r>
        <w:rPr>
          <w:rFonts w:ascii="Times New Roman"/>
          <w:b w:val="false"/>
          <w:i w:val="false"/>
          <w:color w:val="000000"/>
          <w:sz w:val="28"/>
        </w:rPr>
        <w:t>
      Границы: микрорайона Орбита-1 дома 16, 17, 18, 19, 20, 21, 22, 23, 24, 25, 26, 27, 28, 31, 33 и микрорайона Орбита-3 дома 2, 3, 4.</w:t>
      </w:r>
    </w:p>
    <w:bookmarkEnd w:id="21"/>
    <w:bookmarkStart w:name="z26" w:id="22"/>
    <w:p>
      <w:pPr>
        <w:spacing w:after="0"/>
        <w:ind w:left="0"/>
        <w:jc w:val="left"/>
      </w:pPr>
      <w:r>
        <w:rPr>
          <w:rFonts w:ascii="Times New Roman"/>
          <w:b/>
          <w:i w:val="false"/>
          <w:color w:val="000000"/>
        </w:rPr>
        <w:t xml:space="preserve"> Избирательный участок № 234</w:t>
      </w:r>
      <w:r>
        <w:br/>
      </w:r>
      <w:r>
        <w:rPr>
          <w:rFonts w:ascii="Times New Roman"/>
          <w:b/>
          <w:i w:val="false"/>
          <w:color w:val="000000"/>
        </w:rPr>
        <w:t>Центр: город Алматы, микрорайон Орбита-3, дом 55А,</w:t>
      </w:r>
      <w:r>
        <w:br/>
      </w:r>
      <w:r>
        <w:rPr>
          <w:rFonts w:ascii="Times New Roman"/>
          <w:b/>
          <w:i w:val="false"/>
          <w:color w:val="000000"/>
        </w:rPr>
        <w:t>общеобразовательная школа № 40, телефон 229-28-22</w:t>
      </w:r>
    </w:p>
    <w:bookmarkEnd w:id="22"/>
    <w:bookmarkStart w:name="z27" w:id="23"/>
    <w:p>
      <w:pPr>
        <w:spacing w:after="0"/>
        <w:ind w:left="0"/>
        <w:jc w:val="both"/>
      </w:pPr>
      <w:r>
        <w:rPr>
          <w:rFonts w:ascii="Times New Roman"/>
          <w:b w:val="false"/>
          <w:i w:val="false"/>
          <w:color w:val="000000"/>
          <w:sz w:val="28"/>
        </w:rPr>
        <w:t>
      Границы: микрорайон Орбита-4 дома 1, 2, 3, 4, 5, 6, 7, 8, 9, 10, 15, 16, 17, 18, 24, 25.</w:t>
      </w:r>
    </w:p>
    <w:bookmarkEnd w:id="23"/>
    <w:bookmarkStart w:name="z28" w:id="24"/>
    <w:p>
      <w:pPr>
        <w:spacing w:after="0"/>
        <w:ind w:left="0"/>
        <w:jc w:val="left"/>
      </w:pPr>
      <w:r>
        <w:rPr>
          <w:rFonts w:ascii="Times New Roman"/>
          <w:b/>
          <w:i w:val="false"/>
          <w:color w:val="000000"/>
        </w:rPr>
        <w:t xml:space="preserve"> Избирательный участок № 235</w:t>
      </w:r>
      <w:r>
        <w:br/>
      </w:r>
      <w:r>
        <w:rPr>
          <w:rFonts w:ascii="Times New Roman"/>
          <w:b/>
          <w:i w:val="false"/>
          <w:color w:val="000000"/>
        </w:rPr>
        <w:t>Центр: город Алматы, микрорайон Орбита-3, дом 55А,</w:t>
      </w:r>
      <w:r>
        <w:br/>
      </w:r>
      <w:r>
        <w:rPr>
          <w:rFonts w:ascii="Times New Roman"/>
          <w:b/>
          <w:i w:val="false"/>
          <w:color w:val="000000"/>
        </w:rPr>
        <w:t>общеобразовательная школа № 40, телефон 229-28-22</w:t>
      </w:r>
    </w:p>
    <w:bookmarkEnd w:id="24"/>
    <w:bookmarkStart w:name="z29" w:id="25"/>
    <w:p>
      <w:pPr>
        <w:spacing w:after="0"/>
        <w:ind w:left="0"/>
        <w:jc w:val="both"/>
      </w:pPr>
      <w:r>
        <w:rPr>
          <w:rFonts w:ascii="Times New Roman"/>
          <w:b w:val="false"/>
          <w:i w:val="false"/>
          <w:color w:val="000000"/>
          <w:sz w:val="28"/>
        </w:rPr>
        <w:t>
      Границы: от пересечения улиц Арычная и Аскарова в северо-восточном направлении по улице Аскарова (южная сторона) до улицы Саина, по улице Саина (южная сторона) и далее по проспекту аль-Фараби (южная сторона), включая микрорайон Орбита-4 дом 11, и исключая дома 19, 20, 21, 22, 23, 27, 28, до улицы Дулати, по улице Дулати (западная сторона) до границы города, по границе города в северо-западном направлении до пересечения улиц Арычная и Аскарова, включая дома микрорайона Мирас, микрорайона Дарын, микрорайона Дарын-1, улицу Кошек Батыра, улицу Кошек батыра переулок, улицу Мусабаева.</w:t>
      </w:r>
    </w:p>
    <w:bookmarkEnd w:id="25"/>
    <w:bookmarkStart w:name="z30" w:id="26"/>
    <w:p>
      <w:pPr>
        <w:spacing w:after="0"/>
        <w:ind w:left="0"/>
        <w:jc w:val="left"/>
      </w:pPr>
      <w:r>
        <w:rPr>
          <w:rFonts w:ascii="Times New Roman"/>
          <w:b/>
          <w:i w:val="false"/>
          <w:color w:val="000000"/>
        </w:rPr>
        <w:t xml:space="preserve"> Избирательный участок № 236</w:t>
      </w:r>
      <w:r>
        <w:br/>
      </w:r>
      <w:r>
        <w:rPr>
          <w:rFonts w:ascii="Times New Roman"/>
          <w:b/>
          <w:i w:val="false"/>
          <w:color w:val="000000"/>
        </w:rPr>
        <w:t>Центр: город Алматы, микрорайон Орбита-3, дом 5Г,</w:t>
      </w:r>
      <w:r>
        <w:br/>
      </w:r>
      <w:r>
        <w:rPr>
          <w:rFonts w:ascii="Times New Roman"/>
          <w:b/>
          <w:i w:val="false"/>
          <w:color w:val="000000"/>
        </w:rPr>
        <w:t>общеобразовательная школа № 145, телефон 229-12-90</w:t>
      </w:r>
    </w:p>
    <w:bookmarkEnd w:id="26"/>
    <w:bookmarkStart w:name="z31" w:id="27"/>
    <w:p>
      <w:pPr>
        <w:spacing w:after="0"/>
        <w:ind w:left="0"/>
        <w:jc w:val="both"/>
      </w:pPr>
      <w:r>
        <w:rPr>
          <w:rFonts w:ascii="Times New Roman"/>
          <w:b w:val="false"/>
          <w:i w:val="false"/>
          <w:color w:val="000000"/>
          <w:sz w:val="28"/>
        </w:rPr>
        <w:t>
      Границы: микрорайон Орбита-3 дома 26, 27, 42, 43, 46, 47, 48, 49, 50, 51, микрорайон Орбита-4 дома 19, 20, 21, 22, 23, 27, 28, 29, 30, 32, 33, 36, 37, 38.</w:t>
      </w:r>
    </w:p>
    <w:bookmarkEnd w:id="27"/>
    <w:bookmarkStart w:name="z32" w:id="28"/>
    <w:p>
      <w:pPr>
        <w:spacing w:after="0"/>
        <w:ind w:left="0"/>
        <w:jc w:val="left"/>
      </w:pPr>
      <w:r>
        <w:rPr>
          <w:rFonts w:ascii="Times New Roman"/>
          <w:b/>
          <w:i w:val="false"/>
          <w:color w:val="000000"/>
        </w:rPr>
        <w:t xml:space="preserve"> Избирательный участок № 237</w:t>
      </w:r>
      <w:r>
        <w:br/>
      </w:r>
      <w:r>
        <w:rPr>
          <w:rFonts w:ascii="Times New Roman"/>
          <w:b/>
          <w:i w:val="false"/>
          <w:color w:val="000000"/>
        </w:rPr>
        <w:t>Центр: город Алматы, микрорайон Орбита-3, дом 55,</w:t>
      </w:r>
      <w:r>
        <w:br/>
      </w:r>
      <w:r>
        <w:rPr>
          <w:rFonts w:ascii="Times New Roman"/>
          <w:b/>
          <w:i w:val="false"/>
          <w:color w:val="000000"/>
        </w:rPr>
        <w:t>общеобразовательная школа № 45, телефон 229-33-64</w:t>
      </w:r>
    </w:p>
    <w:bookmarkEnd w:id="28"/>
    <w:bookmarkStart w:name="z33" w:id="29"/>
    <w:p>
      <w:pPr>
        <w:spacing w:after="0"/>
        <w:ind w:left="0"/>
        <w:jc w:val="both"/>
      </w:pPr>
      <w:r>
        <w:rPr>
          <w:rFonts w:ascii="Times New Roman"/>
          <w:b w:val="false"/>
          <w:i w:val="false"/>
          <w:color w:val="000000"/>
          <w:sz w:val="28"/>
        </w:rPr>
        <w:t>
      Границы: микрорайон Орбита-3 дома 28, 29, 30, 31, 33, 36, 37, 38, 39, 40, 41, 52, 52/2.</w:t>
      </w:r>
    </w:p>
    <w:bookmarkEnd w:id="29"/>
    <w:bookmarkStart w:name="z34" w:id="30"/>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238</w:t>
      </w:r>
      <w:r>
        <w:br/>
      </w:r>
      <w:r>
        <w:rPr>
          <w:rFonts w:ascii="Times New Roman"/>
          <w:b/>
          <w:i w:val="false"/>
          <w:color w:val="000000"/>
        </w:rPr>
        <w:t>Центр: город Алматы, микрорайон Орбита-3, дом 55,</w:t>
      </w:r>
      <w:r>
        <w:br/>
      </w:r>
      <w:r>
        <w:rPr>
          <w:rFonts w:ascii="Times New Roman"/>
          <w:b/>
          <w:i w:val="false"/>
          <w:color w:val="000000"/>
        </w:rPr>
        <w:t>общеобразовательная школа № 45, телефон 229-33-64</w:t>
      </w:r>
    </w:p>
    <w:bookmarkEnd w:id="30"/>
    <w:p>
      <w:pPr>
        <w:spacing w:after="0"/>
        <w:ind w:left="0"/>
        <w:jc w:val="both"/>
      </w:pPr>
      <w:r>
        <w:rPr>
          <w:rFonts w:ascii="Times New Roman"/>
          <w:b w:val="false"/>
          <w:i w:val="false"/>
          <w:color w:val="000000"/>
          <w:sz w:val="28"/>
        </w:rPr>
        <w:t>
      Границы: микрорайона Орбита-3 дома 1, 5, 6, 7, 7А, 8, 13, 16, 19, 20, 21, 22, 24, 25.</w:t>
      </w:r>
    </w:p>
    <w:p>
      <w:pPr>
        <w:spacing w:after="0"/>
        <w:ind w:left="0"/>
        <w:jc w:val="left"/>
      </w:pPr>
      <w:r>
        <w:rPr>
          <w:rFonts w:ascii="Times New Roman"/>
          <w:b/>
          <w:i w:val="false"/>
          <w:color w:val="000000"/>
        </w:rPr>
        <w:t xml:space="preserve"> Избирательный участок № 239</w:t>
      </w:r>
      <w:r>
        <w:br/>
      </w:r>
      <w:r>
        <w:rPr>
          <w:rFonts w:ascii="Times New Roman"/>
          <w:b/>
          <w:i w:val="false"/>
          <w:color w:val="000000"/>
        </w:rPr>
        <w:t>Центр: город Алматы, улица Рыскулбекова, 28,</w:t>
      </w:r>
      <w:r>
        <w:br/>
      </w:r>
      <w:r>
        <w:rPr>
          <w:rFonts w:ascii="Times New Roman"/>
          <w:b/>
          <w:i w:val="false"/>
          <w:color w:val="000000"/>
        </w:rPr>
        <w:t>Акционерное общество "Международная образовательная</w:t>
      </w:r>
      <w:r>
        <w:br/>
      </w:r>
      <w:r>
        <w:rPr>
          <w:rFonts w:ascii="Times New Roman"/>
          <w:b/>
          <w:i w:val="false"/>
          <w:color w:val="000000"/>
        </w:rPr>
        <w:t>корпорация" (учебный корпус Казахской головной</w:t>
      </w:r>
      <w:r>
        <w:br/>
      </w:r>
      <w:r>
        <w:rPr>
          <w:rFonts w:ascii="Times New Roman"/>
          <w:b/>
          <w:i w:val="false"/>
          <w:color w:val="000000"/>
        </w:rPr>
        <w:t>архитектурно-строительной академии),</w:t>
      </w:r>
      <w:r>
        <w:br/>
      </w:r>
      <w:r>
        <w:rPr>
          <w:rFonts w:ascii="Times New Roman"/>
          <w:b/>
          <w:i w:val="false"/>
          <w:color w:val="000000"/>
        </w:rPr>
        <w:t>телефон 309-73-18</w:t>
      </w:r>
    </w:p>
    <w:bookmarkStart w:name="z37" w:id="31"/>
    <w:p>
      <w:pPr>
        <w:spacing w:after="0"/>
        <w:ind w:left="0"/>
        <w:jc w:val="both"/>
      </w:pPr>
      <w:r>
        <w:rPr>
          <w:rFonts w:ascii="Times New Roman"/>
          <w:b w:val="false"/>
          <w:i w:val="false"/>
          <w:color w:val="000000"/>
          <w:sz w:val="28"/>
        </w:rPr>
        <w:t>
      Границы: от улицы Рыскулбекова по улице Щепкина (западная сторона) в южном направлении, до улицы Торайгырова, включая все дома по улице Эйлера и исключая дом по улице Щепкина 39, по улице Торайгырова (северная сторона) в западном направлении до улицы Саина, исключая по улице Торайгырова дома 11А, 11/39, 13, 15, 21, 25, 27, 29, 39, 41, 43, 45, 45А, 47, 49, 51, 53, по улице Саина (восточная сторона) в северном направлении до улицы Рыскулбекова, по улице Рыскулбекова (южная сторона) в восточном направлении до улицы Щепкина.</w:t>
      </w:r>
    </w:p>
    <w:bookmarkEnd w:id="31"/>
    <w:bookmarkStart w:name="z38" w:id="32"/>
    <w:p>
      <w:pPr>
        <w:spacing w:after="0"/>
        <w:ind w:left="0"/>
        <w:jc w:val="left"/>
      </w:pPr>
      <w:r>
        <w:rPr>
          <w:rFonts w:ascii="Times New Roman"/>
          <w:b/>
          <w:i w:val="false"/>
          <w:color w:val="000000"/>
        </w:rPr>
        <w:t xml:space="preserve"> </w:t>
      </w:r>
      <w:r>
        <w:rPr>
          <w:rFonts w:ascii="Times New Roman"/>
          <w:b/>
          <w:i w:val="false"/>
          <w:color w:val="000000"/>
        </w:rPr>
        <w:t>Избирательный участок № 240</w:t>
      </w:r>
      <w:r>
        <w:br/>
      </w:r>
      <w:r>
        <w:rPr>
          <w:rFonts w:ascii="Times New Roman"/>
          <w:b/>
          <w:i w:val="false"/>
          <w:color w:val="000000"/>
        </w:rPr>
        <w:t>Центр: город Алматы, улица Рыскулбекова, дом 28,</w:t>
      </w:r>
      <w:r>
        <w:br/>
      </w:r>
      <w:r>
        <w:rPr>
          <w:rFonts w:ascii="Times New Roman"/>
          <w:b/>
          <w:i w:val="false"/>
          <w:color w:val="000000"/>
        </w:rPr>
        <w:t>Акционерное общество "Международная образовательная корпорация"</w:t>
      </w:r>
      <w:r>
        <w:br/>
      </w:r>
      <w:r>
        <w:rPr>
          <w:rFonts w:ascii="Times New Roman"/>
          <w:b/>
          <w:i w:val="false"/>
          <w:color w:val="000000"/>
        </w:rPr>
        <w:t>(учебный корпус Казахской головной архитектурно-строительной академии),</w:t>
      </w:r>
      <w:r>
        <w:br/>
      </w:r>
      <w:r>
        <w:rPr>
          <w:rFonts w:ascii="Times New Roman"/>
          <w:b/>
          <w:i w:val="false"/>
          <w:color w:val="000000"/>
        </w:rPr>
        <w:t>телефон 309-63-06</w:t>
      </w:r>
    </w:p>
    <w:bookmarkEnd w:id="32"/>
    <w:p>
      <w:pPr>
        <w:spacing w:after="0"/>
        <w:ind w:left="0"/>
        <w:jc w:val="both"/>
      </w:pPr>
      <w:r>
        <w:rPr>
          <w:rFonts w:ascii="Times New Roman"/>
          <w:b w:val="false"/>
          <w:i w:val="false"/>
          <w:color w:val="000000"/>
          <w:sz w:val="28"/>
        </w:rPr>
        <w:t>
      Границы: от улицы Саина по улице Рыскулбекова в восточном направлении до дома 34 по улице Рыскулбекова, от дома 34 в южном направлении до улицы Торайгырова, включая дома по улице Торайгырова 11А, 11/39, 13, 15, 21, 25, 27, 29, 39, 41, 45, 45В, 47, 49, 51, 53, по улице Щепкина дом 39, по улице Торайгырова (северная сторона) в западном направлении до улицы Саина, по улице Саина (восточная сторона) в северном направлении до улицы Рыскулбекова.</w:t>
      </w:r>
    </w:p>
    <w:p>
      <w:pPr>
        <w:spacing w:after="0"/>
        <w:ind w:left="0"/>
        <w:jc w:val="left"/>
      </w:pPr>
      <w:r>
        <w:rPr>
          <w:rFonts w:ascii="Times New Roman"/>
          <w:b/>
          <w:i w:val="false"/>
          <w:color w:val="000000"/>
        </w:rPr>
        <w:t xml:space="preserve"> Избирательный участок № 241</w:t>
      </w:r>
      <w:r>
        <w:br/>
      </w:r>
      <w:r>
        <w:rPr>
          <w:rFonts w:ascii="Times New Roman"/>
          <w:b/>
          <w:i w:val="false"/>
          <w:color w:val="000000"/>
        </w:rPr>
        <w:t>Центр: город Алматы, улица Рыскулбекова, 20,</w:t>
      </w:r>
      <w:r>
        <w:br/>
      </w:r>
      <w:r>
        <w:rPr>
          <w:rFonts w:ascii="Times New Roman"/>
          <w:b/>
          <w:i w:val="false"/>
          <w:color w:val="000000"/>
        </w:rPr>
        <w:t>общеобразовательная школа № 37, телефон 265-19-91</w:t>
      </w:r>
    </w:p>
    <w:p>
      <w:pPr>
        <w:spacing w:after="0"/>
        <w:ind w:left="0"/>
        <w:jc w:val="both"/>
      </w:pPr>
      <w:r>
        <w:rPr>
          <w:rFonts w:ascii="Times New Roman"/>
          <w:b w:val="false"/>
          <w:i w:val="false"/>
          <w:color w:val="000000"/>
          <w:sz w:val="28"/>
        </w:rPr>
        <w:t>
      Границы: от улицы Щепкина по улице Рыскулбекова (южная сторона) в восточном направлении до улицы Навои, по улице Навои (восточная сторона) в северном направлении до улицы Токтабаева, по улице Токтабаева (южная сторона) в восточном направлении до речки Большая Алматинка, по речке Большая Алматинка (западная сторона) в южном направлении до улицы Торайгырова, исключая по улице Навои дома 208/2, 208/4, 208/7, 208/8, 210/3, по улице Торайгырова (северная сторона) в западном направлении до улицы Щепкина, по улице Щепкина (восточная сторона) в северном направлении, исключая все дома по улице Эйлера до улицы Рыскулбекова.</w:t>
      </w:r>
    </w:p>
    <w:p>
      <w:pPr>
        <w:spacing w:after="0"/>
        <w:ind w:left="0"/>
        <w:jc w:val="left"/>
      </w:pPr>
      <w:r>
        <w:rPr>
          <w:rFonts w:ascii="Times New Roman"/>
          <w:b/>
          <w:i w:val="false"/>
          <w:color w:val="000000"/>
        </w:rPr>
        <w:t xml:space="preserve"> Избирательный участок № 242</w:t>
      </w:r>
      <w:r>
        <w:br/>
      </w:r>
      <w:r>
        <w:rPr>
          <w:rFonts w:ascii="Times New Roman"/>
          <w:b/>
          <w:i w:val="false"/>
          <w:color w:val="000000"/>
        </w:rPr>
        <w:t>Центр: город Алматы, проспект Гагарина, 135А,</w:t>
      </w:r>
      <w:r>
        <w:br/>
      </w:r>
      <w:r>
        <w:rPr>
          <w:rFonts w:ascii="Times New Roman"/>
          <w:b/>
          <w:i w:val="false"/>
          <w:color w:val="000000"/>
        </w:rPr>
        <w:t>школа-гимназия № 94,</w:t>
      </w:r>
      <w:r>
        <w:br/>
      </w:r>
      <w:r>
        <w:rPr>
          <w:rFonts w:ascii="Times New Roman"/>
          <w:b/>
          <w:i w:val="false"/>
          <w:color w:val="000000"/>
        </w:rPr>
        <w:t>телефон 392-05-50</w:t>
      </w:r>
    </w:p>
    <w:p>
      <w:pPr>
        <w:spacing w:after="0"/>
        <w:ind w:left="0"/>
        <w:jc w:val="both"/>
      </w:pPr>
      <w:r>
        <w:rPr>
          <w:rFonts w:ascii="Times New Roman"/>
          <w:b w:val="false"/>
          <w:i w:val="false"/>
          <w:color w:val="000000"/>
          <w:sz w:val="28"/>
        </w:rPr>
        <w:t>
      Границы: от проспекта Абая по улице Жарокова (западная сторона) в южном направлении до улицы Джандосова, исключая дом 169 по улице Жарокова, по улице Джандосова (северная сторона) в западном направлении до улицы Айманова, по улице Айманова (восточная сторона) в северном направлении, включая дома 62, 62А и исключая дома 54, 56 по улице Сатпаева до проспекта Абая, по проспекту Абая (южная сторона) в восточном направлении до улицы Жарокова.</w:t>
      </w:r>
    </w:p>
    <w:bookmarkStart w:name="z44" w:id="33"/>
    <w:p>
      <w:pPr>
        <w:spacing w:after="0"/>
        <w:ind w:left="0"/>
        <w:jc w:val="left"/>
      </w:pPr>
      <w:r>
        <w:rPr>
          <w:rFonts w:ascii="Times New Roman"/>
          <w:b/>
          <w:i w:val="false"/>
          <w:color w:val="000000"/>
        </w:rPr>
        <w:t xml:space="preserve"> Избирательный участок № 243</w:t>
      </w:r>
      <w:r>
        <w:br/>
      </w:r>
      <w:r>
        <w:rPr>
          <w:rFonts w:ascii="Times New Roman"/>
          <w:b/>
          <w:i w:val="false"/>
          <w:color w:val="000000"/>
        </w:rPr>
        <w:t>Центр: город Алматы, улица Сатпаева, 69,</w:t>
      </w:r>
      <w:r>
        <w:br/>
      </w:r>
      <w:r>
        <w:rPr>
          <w:rFonts w:ascii="Times New Roman"/>
          <w:b/>
          <w:i w:val="false"/>
          <w:color w:val="000000"/>
        </w:rPr>
        <w:t>школа-гимназия № 22, телефон 392-05-72</w:t>
      </w:r>
    </w:p>
    <w:bookmarkEnd w:id="33"/>
    <w:bookmarkStart w:name="z45" w:id="34"/>
    <w:p>
      <w:pPr>
        <w:spacing w:after="0"/>
        <w:ind w:left="0"/>
        <w:jc w:val="both"/>
      </w:pPr>
      <w:r>
        <w:rPr>
          <w:rFonts w:ascii="Times New Roman"/>
          <w:b w:val="false"/>
          <w:i w:val="false"/>
          <w:color w:val="000000"/>
          <w:sz w:val="28"/>
        </w:rPr>
        <w:t>
      Границы: от проспекта Абая по улице Айманова (западная сторона) в южном направлении до улицы Сатпаева, по улице Сатпаева (северная сторона) в западном направлении до проспекта Гагарина, по проспекту Гагарина (западная сторона) в южном направлении до улицы Солодовникова, по улице Солодовникова (северная сторона) в западном направлении до улицы Розыбакиева, исключая по улице Солодовникова дом 21, по улице Розыбакиева (восточная сторона) в северном направлении до проспекта Абая, исключая по улице Розыбакиева дом 136, по проспекту Абая (южная сторона) в восточном направлении до улицы Айманова.</w:t>
      </w:r>
    </w:p>
    <w:bookmarkEnd w:id="34"/>
    <w:bookmarkStart w:name="z46" w:id="35"/>
    <w:p>
      <w:pPr>
        <w:spacing w:after="0"/>
        <w:ind w:left="0"/>
        <w:jc w:val="left"/>
      </w:pPr>
      <w:r>
        <w:rPr>
          <w:rFonts w:ascii="Times New Roman"/>
          <w:b/>
          <w:i w:val="false"/>
          <w:color w:val="000000"/>
        </w:rPr>
        <w:t xml:space="preserve"> Избирательный участок № 244</w:t>
      </w:r>
      <w:r>
        <w:br/>
      </w:r>
      <w:r>
        <w:rPr>
          <w:rFonts w:ascii="Times New Roman"/>
          <w:b/>
          <w:i w:val="false"/>
          <w:color w:val="000000"/>
        </w:rPr>
        <w:t>Центр: город Алматы, проспект Гагарина, 135А, колледж</w:t>
      </w:r>
      <w:r>
        <w:br/>
      </w:r>
      <w:r>
        <w:rPr>
          <w:rFonts w:ascii="Times New Roman"/>
          <w:b/>
          <w:i w:val="false"/>
          <w:color w:val="000000"/>
        </w:rPr>
        <w:t>"Әділет", телефон 392-02-70</w:t>
      </w:r>
    </w:p>
    <w:bookmarkEnd w:id="35"/>
    <w:bookmarkStart w:name="z47" w:id="36"/>
    <w:p>
      <w:pPr>
        <w:spacing w:after="0"/>
        <w:ind w:left="0"/>
        <w:jc w:val="both"/>
      </w:pPr>
      <w:r>
        <w:rPr>
          <w:rFonts w:ascii="Times New Roman"/>
          <w:b w:val="false"/>
          <w:i w:val="false"/>
          <w:color w:val="000000"/>
          <w:sz w:val="28"/>
        </w:rPr>
        <w:t>
      Границы: от улицы Джандосова по улице Радостовца (западная сторона) в северном направлении, исключая дома с 152Е, 152Ж, 177 по 183 по улице Радостовца, до улицы Солодовникова, по улице Солодовникова (южная сторона) в восточном направлении до проспекта Гагарина, включая по улице Солодовникова дом 21, по проспекту Гагарина (восточная сторона) в северном направлении до улицы Сатпаева, по улице Сатпаева (южная сторона) в восточном направлении, исключая дома 62, 62А и включая дома 54, 56 по улице Сатпаева до улицы Айманова, по улице Айманова (западная сторона) в южном направлении до улицы Джандосова, по улице Джандосова (северная сторона) в западном направлении до улицы Радостовца.</w:t>
      </w:r>
    </w:p>
    <w:bookmarkEnd w:id="36"/>
    <w:bookmarkStart w:name="z48" w:id="37"/>
    <w:p>
      <w:pPr>
        <w:spacing w:after="0"/>
        <w:ind w:left="0"/>
        <w:jc w:val="left"/>
      </w:pPr>
      <w:r>
        <w:rPr>
          <w:rFonts w:ascii="Times New Roman"/>
          <w:b/>
          <w:i w:val="false"/>
          <w:color w:val="000000"/>
        </w:rPr>
        <w:t xml:space="preserve"> Избирательный участок № 245</w:t>
      </w:r>
      <w:r>
        <w:br/>
      </w:r>
      <w:r>
        <w:rPr>
          <w:rFonts w:ascii="Times New Roman"/>
          <w:b/>
          <w:i w:val="false"/>
          <w:color w:val="000000"/>
        </w:rPr>
        <w:t>Центр: город Алматы, улица Егизбаева, 2, Товарищество</w:t>
      </w:r>
      <w:r>
        <w:br/>
      </w:r>
      <w:r>
        <w:rPr>
          <w:rFonts w:ascii="Times New Roman"/>
          <w:b/>
          <w:i w:val="false"/>
          <w:color w:val="000000"/>
        </w:rPr>
        <w:t>с ограниченной ответственностью "Алматинский</w:t>
      </w:r>
      <w:r>
        <w:br/>
      </w:r>
      <w:r>
        <w:rPr>
          <w:rFonts w:ascii="Times New Roman"/>
          <w:b/>
          <w:i w:val="false"/>
          <w:color w:val="000000"/>
        </w:rPr>
        <w:t>городской автобусный парк № 2", телефон 394-05-61</w:t>
      </w:r>
    </w:p>
    <w:bookmarkEnd w:id="37"/>
    <w:bookmarkStart w:name="z49" w:id="38"/>
    <w:p>
      <w:pPr>
        <w:spacing w:after="0"/>
        <w:ind w:left="0"/>
        <w:jc w:val="both"/>
      </w:pPr>
      <w:r>
        <w:rPr>
          <w:rFonts w:ascii="Times New Roman"/>
          <w:b w:val="false"/>
          <w:i w:val="false"/>
          <w:color w:val="000000"/>
          <w:sz w:val="28"/>
        </w:rPr>
        <w:t>
      Границы: от улицы Джандосова по улице Вахтангова переулок обе стороны до улицы Лебедева переулок, включая по улице Вахтангова дома 17, 19, и по улице Лебедева переулок дома 7, 7А и далее по проулку (южная сторона) до улицы Тажибаевой, по улице Тажибаевой (восточная сторона) до улицы Егизбаева, по улице Егизбаева (южная сторона) до улицы Розыбакиева, по улице Розыбакиева (восточная сторона) до улицы Солодовникова, по улице Солодовникова (южная сторона) до улицы Катаева, по улице Катаева (западная сторона) до улицы Джандосова, включая дома с 177 по 183 по улице Радостовца, по улице Джандосова (северная сторона) до улицы Вахтангова переулок.</w:t>
      </w:r>
    </w:p>
    <w:bookmarkEnd w:id="38"/>
    <w:bookmarkStart w:name="z50" w:id="39"/>
    <w:p>
      <w:pPr>
        <w:spacing w:after="0"/>
        <w:ind w:left="0"/>
        <w:jc w:val="left"/>
      </w:pPr>
      <w:r>
        <w:rPr>
          <w:rFonts w:ascii="Times New Roman"/>
          <w:b/>
          <w:i w:val="false"/>
          <w:color w:val="000000"/>
        </w:rPr>
        <w:t xml:space="preserve"> Избирательный участок № 246</w:t>
      </w:r>
      <w:r>
        <w:br/>
      </w:r>
      <w:r>
        <w:rPr>
          <w:rFonts w:ascii="Times New Roman"/>
          <w:b/>
          <w:i w:val="false"/>
          <w:color w:val="000000"/>
        </w:rPr>
        <w:t>Центр: город Алматы, улица Сатпаева, 101,</w:t>
      </w:r>
      <w:r>
        <w:br/>
      </w:r>
      <w:r>
        <w:rPr>
          <w:rFonts w:ascii="Times New Roman"/>
          <w:b/>
          <w:i w:val="false"/>
          <w:color w:val="000000"/>
        </w:rPr>
        <w:t>общеобразовательная школа № 65, телефон 392-87-47</w:t>
      </w:r>
    </w:p>
    <w:bookmarkEnd w:id="39"/>
    <w:bookmarkStart w:name="z51" w:id="40"/>
    <w:p>
      <w:pPr>
        <w:spacing w:after="0"/>
        <w:ind w:left="0"/>
        <w:jc w:val="both"/>
      </w:pPr>
      <w:r>
        <w:rPr>
          <w:rFonts w:ascii="Times New Roman"/>
          <w:b w:val="false"/>
          <w:i w:val="false"/>
          <w:color w:val="000000"/>
          <w:sz w:val="28"/>
        </w:rPr>
        <w:t>
      Границы: от улицы Солодовникова по улице Егизбаева (восточная сторона) в южном направлении и далее (северная сторона) в восточном направлении по проезду до улицы Розыбакиева, по улице Розыбакиева (западная сторона) в северном направлении до улицы Сатпаева, включая по улице Сатпаева (северная сторона) дома 89, 93, 95, 97 и по улице Розыбакиева дом 136 до улицы Егизбаева, по улице Егизбаева в южном направлении до улицы Солодовникова.</w:t>
      </w:r>
    </w:p>
    <w:bookmarkEnd w:id="40"/>
    <w:bookmarkStart w:name="z52" w:id="41"/>
    <w:p>
      <w:pPr>
        <w:spacing w:after="0"/>
        <w:ind w:left="0"/>
        <w:jc w:val="left"/>
      </w:pPr>
      <w:r>
        <w:rPr>
          <w:rFonts w:ascii="Times New Roman"/>
          <w:b/>
          <w:i w:val="false"/>
          <w:color w:val="000000"/>
        </w:rPr>
        <w:t xml:space="preserve"> Избирательный участок № 247</w:t>
      </w:r>
      <w:r>
        <w:br/>
      </w:r>
      <w:r>
        <w:rPr>
          <w:rFonts w:ascii="Times New Roman"/>
          <w:b/>
          <w:i w:val="false"/>
          <w:color w:val="000000"/>
        </w:rPr>
        <w:t>Центр: город Алматы, улица Туркебаева, 243,</w:t>
      </w:r>
      <w:r>
        <w:br/>
      </w:r>
      <w:r>
        <w:rPr>
          <w:rFonts w:ascii="Times New Roman"/>
          <w:b/>
          <w:i w:val="false"/>
          <w:color w:val="000000"/>
        </w:rPr>
        <w:t>школа-гимназия № 140 имени М. Макатаева,</w:t>
      </w:r>
      <w:r>
        <w:br/>
      </w:r>
      <w:r>
        <w:rPr>
          <w:rFonts w:ascii="Times New Roman"/>
          <w:b/>
          <w:i w:val="false"/>
          <w:color w:val="000000"/>
        </w:rPr>
        <w:t>телефон 376-44-19</w:t>
      </w:r>
    </w:p>
    <w:bookmarkEnd w:id="41"/>
    <w:bookmarkStart w:name="z53" w:id="42"/>
    <w:p>
      <w:pPr>
        <w:spacing w:after="0"/>
        <w:ind w:left="0"/>
        <w:jc w:val="both"/>
      </w:pPr>
      <w:r>
        <w:rPr>
          <w:rFonts w:ascii="Times New Roman"/>
          <w:b w:val="false"/>
          <w:i w:val="false"/>
          <w:color w:val="000000"/>
          <w:sz w:val="28"/>
        </w:rPr>
        <w:t>
      Границы: от проспекта Абая по улице Розыбакиева (западная сторона) до улицы Мынбаева, по улице Мынбаева (северная сторона) и до торца дома 98 по улице Мынбаева (южная сторона) до улицы Хусаинова, по улице Хусаинова (западная сторона) до улицы Сатпаева, включая по улице Сатпаева дом 91 и дома с 103 по 111А (северная сторона), исключая по улице Сатпаева дома 89, 93, 95, 97 до улицы Бутлерова, по улице Бутлерова (обе стороны) до проспекта Абая, по проспекту Абая (южная сторона) до улицы Розыбакиева.</w:t>
      </w:r>
    </w:p>
    <w:bookmarkEnd w:id="42"/>
    <w:bookmarkStart w:name="z54" w:id="43"/>
    <w:p>
      <w:pPr>
        <w:spacing w:after="0"/>
        <w:ind w:left="0"/>
        <w:jc w:val="left"/>
      </w:pPr>
      <w:r>
        <w:rPr>
          <w:rFonts w:ascii="Times New Roman"/>
          <w:b/>
          <w:i w:val="false"/>
          <w:color w:val="000000"/>
        </w:rPr>
        <w:t xml:space="preserve"> Избирательный участок № 248</w:t>
      </w:r>
      <w:r>
        <w:br/>
      </w:r>
      <w:r>
        <w:rPr>
          <w:rFonts w:ascii="Times New Roman"/>
          <w:b/>
          <w:i w:val="false"/>
          <w:color w:val="000000"/>
        </w:rPr>
        <w:t>Центр: город Алматы, улица Туркебаева, 243,</w:t>
      </w:r>
      <w:r>
        <w:br/>
      </w:r>
      <w:r>
        <w:rPr>
          <w:rFonts w:ascii="Times New Roman"/>
          <w:b/>
          <w:i w:val="false"/>
          <w:color w:val="000000"/>
        </w:rPr>
        <w:t>школа-гимназия № 140, имени М. Макатаева,</w:t>
      </w:r>
      <w:r>
        <w:br/>
      </w:r>
      <w:r>
        <w:rPr>
          <w:rFonts w:ascii="Times New Roman"/>
          <w:b/>
          <w:i w:val="false"/>
          <w:color w:val="000000"/>
        </w:rPr>
        <w:t>телефон 376-44-19</w:t>
      </w:r>
    </w:p>
    <w:bookmarkEnd w:id="43"/>
    <w:bookmarkStart w:name="z55" w:id="44"/>
    <w:p>
      <w:pPr>
        <w:spacing w:after="0"/>
        <w:ind w:left="0"/>
        <w:jc w:val="both"/>
      </w:pPr>
      <w:r>
        <w:rPr>
          <w:rFonts w:ascii="Times New Roman"/>
          <w:b w:val="false"/>
          <w:i w:val="false"/>
          <w:color w:val="000000"/>
          <w:sz w:val="28"/>
        </w:rPr>
        <w:t>
      Границы: от проспекта Абая по улице Туркебаева (обе стороны) до улицы Сатпаева, по улице Сатпаева (северная сторона) до речки Большая Алматинка, по речке Большая Алматинка (восточная сторона) до проспекта Абая, по проспекту Абая (южная сторона) до улицы Туркебаева.</w:t>
      </w:r>
    </w:p>
    <w:bookmarkEnd w:id="44"/>
    <w:bookmarkStart w:name="z56" w:id="45"/>
    <w:p>
      <w:pPr>
        <w:spacing w:after="0"/>
        <w:ind w:left="0"/>
        <w:jc w:val="left"/>
      </w:pPr>
      <w:r>
        <w:rPr>
          <w:rFonts w:ascii="Times New Roman"/>
          <w:b/>
          <w:i w:val="false"/>
          <w:color w:val="000000"/>
        </w:rPr>
        <w:t xml:space="preserve"> Избирательный участок № 249</w:t>
      </w:r>
      <w:r>
        <w:br/>
      </w:r>
      <w:r>
        <w:rPr>
          <w:rFonts w:ascii="Times New Roman"/>
          <w:b/>
          <w:i w:val="false"/>
          <w:color w:val="000000"/>
        </w:rPr>
        <w:t>Центр: город Алматы, улица Туркебаева, 257,</w:t>
      </w:r>
      <w:r>
        <w:br/>
      </w:r>
      <w:r>
        <w:rPr>
          <w:rFonts w:ascii="Times New Roman"/>
          <w:b/>
          <w:i w:val="false"/>
          <w:color w:val="000000"/>
        </w:rPr>
        <w:t>Алматинский электромеханический колледж,</w:t>
      </w:r>
      <w:r>
        <w:br/>
      </w:r>
      <w:r>
        <w:rPr>
          <w:rFonts w:ascii="Times New Roman"/>
          <w:b/>
          <w:i w:val="false"/>
          <w:color w:val="000000"/>
        </w:rPr>
        <w:t>телефон 376-62-70</w:t>
      </w:r>
    </w:p>
    <w:bookmarkEnd w:id="45"/>
    <w:bookmarkStart w:name="z57" w:id="46"/>
    <w:p>
      <w:pPr>
        <w:spacing w:after="0"/>
        <w:ind w:left="0"/>
        <w:jc w:val="both"/>
      </w:pPr>
      <w:r>
        <w:rPr>
          <w:rFonts w:ascii="Times New Roman"/>
          <w:b w:val="false"/>
          <w:i w:val="false"/>
          <w:color w:val="000000"/>
          <w:sz w:val="28"/>
        </w:rPr>
        <w:t>
      Границы: от речки Большая Алматинка по улице Сатпаева (южная сторона) восточном направлении до речки Карасу, по речке Карасу (западная сторона) в южном направлении до дома 324 по улице Тургут Озала включая этот дом, от дома 324 (северная сторона) в западном направлении вдоль домов 263 по улице Туркебаева и 303 по улице Тургут Озала до дома 236 по улице Брусиловского включая этот дом, от дома 236 (северная сторона) в западном направлении вдоль домов по улице Брусиловского 238, 281А и по улице Айвазовского 168, 175 до речки Большая Алматинка, по речке Большая Алматинка (восточная сторона) в северном направлении до улицы Сатпаева.</w:t>
      </w:r>
    </w:p>
    <w:bookmarkEnd w:id="46"/>
    <w:bookmarkStart w:name="z58" w:id="47"/>
    <w:p>
      <w:pPr>
        <w:spacing w:after="0"/>
        <w:ind w:left="0"/>
        <w:jc w:val="left"/>
      </w:pPr>
      <w:r>
        <w:rPr>
          <w:rFonts w:ascii="Times New Roman"/>
          <w:b/>
          <w:i w:val="false"/>
          <w:color w:val="000000"/>
        </w:rPr>
        <w:t xml:space="preserve"> Избирательный участок № 250</w:t>
      </w:r>
      <w:r>
        <w:br/>
      </w:r>
      <w:r>
        <w:rPr>
          <w:rFonts w:ascii="Times New Roman"/>
          <w:b/>
          <w:i w:val="false"/>
          <w:color w:val="000000"/>
        </w:rPr>
        <w:t>Центр: город Алматы, улица Панфилова, 205,</w:t>
      </w:r>
      <w:r>
        <w:br/>
      </w:r>
      <w:r>
        <w:rPr>
          <w:rFonts w:ascii="Times New Roman"/>
          <w:b/>
          <w:i w:val="false"/>
          <w:color w:val="000000"/>
        </w:rPr>
        <w:t>Специализированный лицей № 92, телефон 393-35-02</w:t>
      </w:r>
    </w:p>
    <w:bookmarkEnd w:id="47"/>
    <w:p>
      <w:pPr>
        <w:spacing w:after="0"/>
        <w:ind w:left="0"/>
        <w:jc w:val="both"/>
      </w:pPr>
      <w:r>
        <w:rPr>
          <w:rFonts w:ascii="Times New Roman"/>
          <w:b w:val="false"/>
          <w:i w:val="false"/>
          <w:color w:val="000000"/>
          <w:sz w:val="28"/>
        </w:rPr>
        <w:t>
      Границы: от проспекта Назарбаева по проспекту Аль-Фараби (северная сторона) в западном направлении до улицы Володарского, по улице Володарского (восточная сторона) в северном направлении до улицы Попова, по улице Попова (северная сторона) в западном направлении до улицы Минусинской, исключая поулице Попова дом 1А, по улице Минусинской (обе стороны) в северном направлении до улицы Тимирязева, исключая дом 23 по улице Минусинской, по улице Тимирязева (южная сторона) в восточном направлении исключая дома микрорайона Керемет 1, 3, 5 до площади Республики, по границе площади Республики (юго-восточная сторона) в южном направлении до проспекта Назарбаева, по проспекту Назарбаева (западная сторона) в северном направлении до проспекта Аль-Фараби.</w:t>
      </w:r>
    </w:p>
    <w:bookmarkStart w:name="z19" w:id="48"/>
    <w:p>
      <w:pPr>
        <w:spacing w:after="0"/>
        <w:ind w:left="0"/>
        <w:jc w:val="left"/>
      </w:pPr>
      <w:r>
        <w:rPr>
          <w:rFonts w:ascii="Times New Roman"/>
          <w:b/>
          <w:i w:val="false"/>
          <w:color w:val="000000"/>
        </w:rPr>
        <w:t xml:space="preserve"> Избирательный участок № 251</w:t>
      </w:r>
      <w:r>
        <w:br/>
      </w:r>
      <w:r>
        <w:rPr>
          <w:rFonts w:ascii="Times New Roman"/>
          <w:b/>
          <w:i w:val="false"/>
          <w:color w:val="000000"/>
        </w:rPr>
        <w:t>Центр: город Алматы, улица Маркова, 28Б, гимназия № 21,</w:t>
      </w:r>
      <w:r>
        <w:br/>
      </w:r>
      <w:r>
        <w:rPr>
          <w:rFonts w:ascii="Times New Roman"/>
          <w:b/>
          <w:i w:val="false"/>
          <w:color w:val="000000"/>
        </w:rPr>
        <w:t>телефон 264-47-46</w:t>
      </w:r>
    </w:p>
    <w:bookmarkEnd w:id="48"/>
    <w:p>
      <w:pPr>
        <w:spacing w:after="0"/>
        <w:ind w:left="0"/>
        <w:jc w:val="both"/>
      </w:pPr>
      <w:r>
        <w:rPr>
          <w:rFonts w:ascii="Times New Roman"/>
          <w:b w:val="false"/>
          <w:i w:val="false"/>
          <w:color w:val="000000"/>
          <w:sz w:val="28"/>
        </w:rPr>
        <w:t>
      Границы: от улицы Тимирязева по улице Минусинской в южном направлении до улицы Попова, включая дом 23 по улице Минусинской, по улице Попова (южная сторона) в восточном направлении до улицы Володарского, по улице Володарского (западная сторона) в южном направлении до проспекта Аль-Фараби, по проспекту Аль-Фараби (северная сторона) в западном направлении, исключая дом 65 до улицы Бальзака, по улице Бальзака (обе стороны) в северном направлении до улицы Тимирязева, исключая по улице Бальзака дом 2А, по улице Тимирязева (южная сторона) в восточном направлении до улицы Минусинской, исключая по улице Тимирязева дома 30А, 32А, 32Б.</w:t>
      </w:r>
    </w:p>
    <w:bookmarkStart w:name="z62" w:id="49"/>
    <w:p>
      <w:pPr>
        <w:spacing w:after="0"/>
        <w:ind w:left="0"/>
        <w:jc w:val="left"/>
      </w:pPr>
      <w:r>
        <w:rPr>
          <w:rFonts w:ascii="Times New Roman"/>
          <w:b/>
          <w:i w:val="false"/>
          <w:color w:val="000000"/>
        </w:rPr>
        <w:t xml:space="preserve"> Избирательный участок № 252</w:t>
      </w:r>
      <w:r>
        <w:br/>
      </w:r>
      <w:r>
        <w:rPr>
          <w:rFonts w:ascii="Times New Roman"/>
          <w:b/>
          <w:i w:val="false"/>
          <w:color w:val="000000"/>
        </w:rPr>
        <w:t>Центр: город Алматы, улица Шашкина, 14, Алматинский</w:t>
      </w:r>
      <w:r>
        <w:br/>
      </w:r>
      <w:r>
        <w:rPr>
          <w:rFonts w:ascii="Times New Roman"/>
          <w:b/>
          <w:i w:val="false"/>
          <w:color w:val="000000"/>
        </w:rPr>
        <w:t>университет энергетики и связи (общежитие),</w:t>
      </w:r>
      <w:r>
        <w:br/>
      </w:r>
      <w:r>
        <w:rPr>
          <w:rFonts w:ascii="Times New Roman"/>
          <w:b/>
          <w:i w:val="false"/>
          <w:color w:val="000000"/>
        </w:rPr>
        <w:t>телефон 262-08-24</w:t>
      </w:r>
    </w:p>
    <w:bookmarkEnd w:id="49"/>
    <w:bookmarkStart w:name="z63" w:id="50"/>
    <w:p>
      <w:pPr>
        <w:spacing w:after="0"/>
        <w:ind w:left="0"/>
        <w:jc w:val="both"/>
      </w:pPr>
      <w:r>
        <w:rPr>
          <w:rFonts w:ascii="Times New Roman"/>
          <w:b w:val="false"/>
          <w:i w:val="false"/>
          <w:color w:val="000000"/>
          <w:sz w:val="28"/>
        </w:rPr>
        <w:t>
      Границы: от улицы Касымова по проспекту Аль-Фараби (северная сторона) в западном направлении до речки Есентай, включая дом 65 по Проспекту Аль-Фараби, по речке Есентай (восточная сторона) в северном направлении до улицы Тимирязева, исключая дома 9, 9А, 9Б, 9В, 13 по улице Шашкина, по улице Тимирязева (южная сторона) в восточном направлении до улицы Касымова, по улице Касымова (обе стороны) в южном направлении до проспекта Аль-Фараби.</w:t>
      </w:r>
    </w:p>
    <w:bookmarkEnd w:id="50"/>
    <w:bookmarkStart w:name="z22" w:id="51"/>
    <w:p>
      <w:pPr>
        <w:spacing w:after="0"/>
        <w:ind w:left="0"/>
        <w:jc w:val="left"/>
      </w:pPr>
      <w:r>
        <w:rPr>
          <w:rFonts w:ascii="Times New Roman"/>
          <w:b/>
          <w:i w:val="false"/>
          <w:color w:val="000000"/>
        </w:rPr>
        <w:t xml:space="preserve"> Избирательный участок № 253</w:t>
      </w:r>
      <w:r>
        <w:br/>
      </w:r>
      <w:r>
        <w:rPr>
          <w:rFonts w:ascii="Times New Roman"/>
          <w:b/>
          <w:i w:val="false"/>
          <w:color w:val="000000"/>
        </w:rPr>
        <w:t>Центр: город Алматы, улица Сатпаева, 22В, Казахский</w:t>
      </w:r>
      <w:r>
        <w:br/>
      </w:r>
      <w:r>
        <w:rPr>
          <w:rFonts w:ascii="Times New Roman"/>
          <w:b/>
          <w:i w:val="false"/>
          <w:color w:val="000000"/>
        </w:rPr>
        <w:t>национальный технический университет имени К. Сатпаева,</w:t>
      </w:r>
      <w:r>
        <w:br/>
      </w:r>
      <w:r>
        <w:rPr>
          <w:rFonts w:ascii="Times New Roman"/>
          <w:b/>
          <w:i w:val="false"/>
          <w:color w:val="000000"/>
        </w:rPr>
        <w:t>телефон 292-67-38</w:t>
      </w:r>
    </w:p>
    <w:bookmarkEnd w:id="51"/>
    <w:p>
      <w:pPr>
        <w:spacing w:after="0"/>
        <w:ind w:left="0"/>
        <w:jc w:val="both"/>
      </w:pPr>
      <w:r>
        <w:rPr>
          <w:rFonts w:ascii="Times New Roman"/>
          <w:b w:val="false"/>
          <w:i w:val="false"/>
          <w:color w:val="000000"/>
          <w:sz w:val="28"/>
        </w:rPr>
        <w:t>
      Границы: от улицы Байтурсынулы по улице Габдуллина (северная сторона) в западном направлении, исключая по улице Габдуллина дом 9, до улицы Маркова, по улице Маркова (восточная сторона) в северном направлении до Бухар жырау бульвар, исключая по улице Римского-Корсакова дом 3, по Бухар жырау бульвар (южная сторона) в восточном направлении до улицы Байтурсынулы, по улице Байтурсынулы (восточная сторона) в северном направлении до улицы Сатпаева, по улице Сатпаева (южная сторона) в восточном направлении до проспекта Сейфуллина, исключая дом 22В по улице Сатпаева, по проспекту Сейфуллина (западная сторона) в южном направлении до улицы Тимирязева, исключая дома 1, 3 по улице Габдуллина, по улице Тимирязева (северная сторона) в западном направлении до улицы Байтурсынулы, включая микрорайон Керемет дома 1, 3, 5, 7, по улице Байтурсынулы (восточная сторона) в северном направлении до улицы Габдуллина.</w:t>
      </w:r>
    </w:p>
    <w:bookmarkStart w:name="z66" w:id="52"/>
    <w:p>
      <w:pPr>
        <w:spacing w:after="0"/>
        <w:ind w:left="0"/>
        <w:jc w:val="left"/>
      </w:pPr>
      <w:r>
        <w:rPr>
          <w:rFonts w:ascii="Times New Roman"/>
          <w:b/>
          <w:i w:val="false"/>
          <w:color w:val="000000"/>
        </w:rPr>
        <w:t xml:space="preserve"> Избирательный участок № 254</w:t>
      </w:r>
      <w:r>
        <w:br/>
      </w:r>
      <w:r>
        <w:rPr>
          <w:rFonts w:ascii="Times New Roman"/>
          <w:b/>
          <w:i w:val="false"/>
          <w:color w:val="000000"/>
        </w:rPr>
        <w:t>Центр: город Алматы, проспект Абая, 14, Национальная</w:t>
      </w:r>
      <w:r>
        <w:br/>
      </w:r>
      <w:r>
        <w:rPr>
          <w:rFonts w:ascii="Times New Roman"/>
          <w:b/>
          <w:i w:val="false"/>
          <w:color w:val="000000"/>
        </w:rPr>
        <w:t>библиотека Республики Казахстан, телефон 267-28-83</w:t>
      </w:r>
    </w:p>
    <w:bookmarkEnd w:id="52"/>
    <w:bookmarkStart w:name="z67" w:id="53"/>
    <w:p>
      <w:pPr>
        <w:spacing w:after="0"/>
        <w:ind w:left="0"/>
        <w:jc w:val="both"/>
      </w:pPr>
      <w:r>
        <w:rPr>
          <w:rFonts w:ascii="Times New Roman"/>
          <w:b w:val="false"/>
          <w:i w:val="false"/>
          <w:color w:val="000000"/>
          <w:sz w:val="28"/>
        </w:rPr>
        <w:t>
      Границы: от проспекта Абая по улице Фурманова (западная сторона) до площади Республики, по границе площади Республики (северная сторона) до улицы Желтоксан, по улице Желтоксан (восточная сторона) до проспекта Абая, включая дом 24 по проспекту Абая, по проспекту Абая (южная сторона) до улицы Фурманова.</w:t>
      </w:r>
    </w:p>
    <w:bookmarkEnd w:id="53"/>
    <w:p>
      <w:pPr>
        <w:spacing w:after="0"/>
        <w:ind w:left="0"/>
        <w:jc w:val="left"/>
      </w:pPr>
      <w:r>
        <w:rPr>
          <w:rFonts w:ascii="Times New Roman"/>
          <w:b/>
          <w:i w:val="false"/>
          <w:color w:val="000000"/>
        </w:rPr>
        <w:t xml:space="preserve"> Избирательный участок № 255</w:t>
      </w:r>
      <w:r>
        <w:br/>
      </w:r>
      <w:r>
        <w:rPr>
          <w:rFonts w:ascii="Times New Roman"/>
          <w:b/>
          <w:i w:val="false"/>
          <w:color w:val="000000"/>
        </w:rPr>
        <w:t>Центр: город Алматы, улица Сатпаева, 3А,</w:t>
      </w:r>
      <w:r>
        <w:br/>
      </w:r>
      <w:r>
        <w:rPr>
          <w:rFonts w:ascii="Times New Roman"/>
          <w:b/>
          <w:i w:val="false"/>
          <w:color w:val="000000"/>
        </w:rPr>
        <w:t>школа-гимназия № 23,</w:t>
      </w:r>
      <w:r>
        <w:br/>
      </w:r>
      <w:r>
        <w:rPr>
          <w:rFonts w:ascii="Times New Roman"/>
          <w:b/>
          <w:i w:val="false"/>
          <w:color w:val="000000"/>
        </w:rPr>
        <w:t>телефон 255-86-78</w:t>
      </w:r>
    </w:p>
    <w:p>
      <w:pPr>
        <w:spacing w:after="0"/>
        <w:ind w:left="0"/>
        <w:jc w:val="both"/>
      </w:pPr>
      <w:r>
        <w:rPr>
          <w:rFonts w:ascii="Times New Roman"/>
          <w:b w:val="false"/>
          <w:i w:val="false"/>
          <w:color w:val="000000"/>
          <w:sz w:val="28"/>
        </w:rPr>
        <w:t>
      Границы: от проспекта Абая по улице Желтоксан (западная сторона) в южном направлении до улицы Тимирязева, исключая дома по улице Желтоксан 177А, 177Б и по проспекту Абая дом 24, по улице Тимирязева (северо-западная сторона) в юго-западном направлении, исключая дом 7 микрорайона Керемет, до проспекта Сейфуллина, по проспекту Сейфуллина (восточная сторона) в северном направлении до проспекта Абая, исключая по проспекту Сейфуллина дом 546, по проспекту Абая (южная сторона) в восточном направлении до улицы Желтоксан.</w:t>
      </w:r>
    </w:p>
    <w:p>
      <w:pPr>
        <w:spacing w:after="0"/>
        <w:ind w:left="0"/>
        <w:jc w:val="left"/>
      </w:pPr>
      <w:r>
        <w:rPr>
          <w:rFonts w:ascii="Times New Roman"/>
          <w:b/>
          <w:i w:val="false"/>
          <w:color w:val="000000"/>
        </w:rPr>
        <w:t xml:space="preserve"> Избирательный участок № 256</w:t>
      </w:r>
      <w:r>
        <w:br/>
      </w:r>
      <w:r>
        <w:rPr>
          <w:rFonts w:ascii="Times New Roman"/>
          <w:b/>
          <w:i w:val="false"/>
          <w:color w:val="000000"/>
        </w:rPr>
        <w:t>Центр: город Алматы, проспект Абая, 32, Республиканское</w:t>
      </w:r>
      <w:r>
        <w:br/>
      </w:r>
      <w:r>
        <w:rPr>
          <w:rFonts w:ascii="Times New Roman"/>
          <w:b/>
          <w:i w:val="false"/>
          <w:color w:val="000000"/>
        </w:rPr>
        <w:t>государственное предприятие "Казгидромет", телефон 278-36-51</w:t>
      </w:r>
    </w:p>
    <w:p>
      <w:pPr>
        <w:spacing w:after="0"/>
        <w:ind w:left="0"/>
        <w:jc w:val="both"/>
      </w:pPr>
      <w:r>
        <w:rPr>
          <w:rFonts w:ascii="Times New Roman"/>
          <w:b w:val="false"/>
          <w:i w:val="false"/>
          <w:color w:val="000000"/>
          <w:sz w:val="28"/>
        </w:rPr>
        <w:t>
      Границы: от улицы Сатпаева по улице Байтурсынулы (восточная сторона) до проспекта Абая, по проспекту Абая (южная сторона) до проспекта Сейфуллина, включая по проспекту Сейфуллина дом 546 по проспекту Сейфуллина (западная сторона) до улицы Сатпаева, по улице Сатпаева (северная сторона) до улицы Байтурсынулы.</w:t>
      </w:r>
    </w:p>
    <w:p>
      <w:pPr>
        <w:spacing w:after="0"/>
        <w:ind w:left="0"/>
        <w:jc w:val="left"/>
      </w:pPr>
      <w:r>
        <w:rPr>
          <w:rFonts w:ascii="Times New Roman"/>
          <w:b/>
          <w:i w:val="false"/>
          <w:color w:val="000000"/>
        </w:rPr>
        <w:t xml:space="preserve"> Избирательный участок № 257</w:t>
      </w:r>
      <w:r>
        <w:br/>
      </w:r>
      <w:r>
        <w:rPr>
          <w:rFonts w:ascii="Times New Roman"/>
          <w:b/>
          <w:i w:val="false"/>
          <w:color w:val="000000"/>
        </w:rPr>
        <w:t>Центр: город Алматы, улица Сатпаева, 22, Казахский</w:t>
      </w:r>
      <w:r>
        <w:br/>
      </w:r>
      <w:r>
        <w:rPr>
          <w:rFonts w:ascii="Times New Roman"/>
          <w:b/>
          <w:i w:val="false"/>
          <w:color w:val="000000"/>
        </w:rPr>
        <w:t>национальный технический университет имени</w:t>
      </w:r>
      <w:r>
        <w:br/>
      </w:r>
      <w:r>
        <w:rPr>
          <w:rFonts w:ascii="Times New Roman"/>
          <w:b/>
          <w:i w:val="false"/>
          <w:color w:val="000000"/>
        </w:rPr>
        <w:t>К. Сатпаева, телефон 292-70-40</w:t>
      </w:r>
    </w:p>
    <w:p>
      <w:pPr>
        <w:spacing w:after="0"/>
        <w:ind w:left="0"/>
        <w:jc w:val="both"/>
      </w:pPr>
      <w:r>
        <w:rPr>
          <w:rFonts w:ascii="Times New Roman"/>
          <w:b w:val="false"/>
          <w:i w:val="false"/>
          <w:color w:val="000000"/>
          <w:sz w:val="28"/>
        </w:rPr>
        <w:t>
      Границы: по улице Габдуллина дома 1, 3 – общежития и включая дом 22В по улице Сатпаева.</w:t>
      </w:r>
    </w:p>
    <w:bookmarkStart w:name="z74" w:id="54"/>
    <w:p>
      <w:pPr>
        <w:spacing w:after="0"/>
        <w:ind w:left="0"/>
        <w:jc w:val="left"/>
      </w:pPr>
      <w:r>
        <w:rPr>
          <w:rFonts w:ascii="Times New Roman"/>
          <w:b/>
          <w:i w:val="false"/>
          <w:color w:val="000000"/>
        </w:rPr>
        <w:t xml:space="preserve"> Избирательный участок № 258</w:t>
      </w:r>
      <w:r>
        <w:br/>
      </w:r>
      <w:r>
        <w:rPr>
          <w:rFonts w:ascii="Times New Roman"/>
          <w:b/>
          <w:i w:val="false"/>
          <w:color w:val="000000"/>
        </w:rPr>
        <w:t>Центр: город Алматы, проспект аль-Фараби, 71,</w:t>
      </w:r>
      <w:r>
        <w:br/>
      </w:r>
      <w:r>
        <w:rPr>
          <w:rFonts w:ascii="Times New Roman"/>
          <w:b/>
          <w:i w:val="false"/>
          <w:color w:val="000000"/>
        </w:rPr>
        <w:t>Казахский национальный университет имени аль-Фараби,</w:t>
      </w:r>
      <w:r>
        <w:br/>
      </w:r>
      <w:r>
        <w:rPr>
          <w:rFonts w:ascii="Times New Roman"/>
          <w:b/>
          <w:i w:val="false"/>
          <w:color w:val="000000"/>
        </w:rPr>
        <w:t>учебный корпус биологического факультета,</w:t>
      </w:r>
      <w:r>
        <w:br/>
      </w:r>
      <w:r>
        <w:rPr>
          <w:rFonts w:ascii="Times New Roman"/>
          <w:b/>
          <w:i w:val="false"/>
          <w:color w:val="000000"/>
        </w:rPr>
        <w:t>телефон 377-33-34</w:t>
      </w:r>
    </w:p>
    <w:bookmarkEnd w:id="54"/>
    <w:bookmarkStart w:name="z75" w:id="55"/>
    <w:p>
      <w:pPr>
        <w:spacing w:after="0"/>
        <w:ind w:left="0"/>
        <w:jc w:val="both"/>
      </w:pPr>
      <w:r>
        <w:rPr>
          <w:rFonts w:ascii="Times New Roman"/>
          <w:b w:val="false"/>
          <w:i w:val="false"/>
          <w:color w:val="000000"/>
          <w:sz w:val="28"/>
        </w:rPr>
        <w:t>
      Границы: в границах общежитий Казахского национального университета имени аль-Фараби по проспекту аль-Фараби дома 71, 71 общежитие-1, 71 общежитие-4, 71 общежите-5, 71 общежитие-6, 71 общежитие-7, 71 общежитие-8, 71 общежитие-9, 71 общежитие-10, 71/24.</w:t>
      </w:r>
    </w:p>
    <w:bookmarkEnd w:id="55"/>
    <w:bookmarkStart w:name="z76" w:id="56"/>
    <w:p>
      <w:pPr>
        <w:spacing w:after="0"/>
        <w:ind w:left="0"/>
        <w:jc w:val="left"/>
      </w:pPr>
      <w:r>
        <w:rPr>
          <w:rFonts w:ascii="Times New Roman"/>
          <w:b/>
          <w:i w:val="false"/>
          <w:color w:val="000000"/>
        </w:rPr>
        <w:t xml:space="preserve"> Избирательный участок № 259</w:t>
      </w:r>
      <w:r>
        <w:br/>
      </w:r>
      <w:r>
        <w:rPr>
          <w:rFonts w:ascii="Times New Roman"/>
          <w:b/>
          <w:i w:val="false"/>
          <w:color w:val="000000"/>
        </w:rPr>
        <w:t>Центр: город Алматы, проспект аль-Фараби, 71,</w:t>
      </w:r>
      <w:r>
        <w:br/>
      </w:r>
      <w:r>
        <w:rPr>
          <w:rFonts w:ascii="Times New Roman"/>
          <w:b/>
          <w:i w:val="false"/>
          <w:color w:val="000000"/>
        </w:rPr>
        <w:t>Казахский национальный университет имени</w:t>
      </w:r>
      <w:r>
        <w:br/>
      </w:r>
      <w:r>
        <w:rPr>
          <w:rFonts w:ascii="Times New Roman"/>
          <w:b/>
          <w:i w:val="false"/>
          <w:color w:val="000000"/>
        </w:rPr>
        <w:t>аль-Фараби, учебный корпус биологического факультета,</w:t>
      </w:r>
      <w:r>
        <w:br/>
      </w:r>
      <w:r>
        <w:rPr>
          <w:rFonts w:ascii="Times New Roman"/>
          <w:b/>
          <w:i w:val="false"/>
          <w:color w:val="000000"/>
        </w:rPr>
        <w:t>телефон 247-29-29</w:t>
      </w:r>
    </w:p>
    <w:bookmarkEnd w:id="56"/>
    <w:bookmarkStart w:name="z77" w:id="57"/>
    <w:p>
      <w:pPr>
        <w:spacing w:after="0"/>
        <w:ind w:left="0"/>
        <w:jc w:val="both"/>
      </w:pPr>
      <w:r>
        <w:rPr>
          <w:rFonts w:ascii="Times New Roman"/>
          <w:b w:val="false"/>
          <w:i w:val="false"/>
          <w:color w:val="000000"/>
          <w:sz w:val="28"/>
        </w:rPr>
        <w:t>
      Границы: от улицы Тимирязева по речке Есентай (западная сторона) до проспекта аль-Фараби, включая по улице Шашкина дома 9, 9А, 9Б, 9В, 13, по проспекту аль-Фараби (северная сторона) в границах общежитий КазНУ имени аль-Фараби дома 71/10, 71/13, 71 общежитие-13, 71 общежитие-16, 71 общежитие-17, 71 общежитие-18 и проспекту аль-Фараби (южная сторона) до улицы Байшешек, по улице Байшешек (обе стороны) до границы города, по границе города на юго-запад и далее на север до территории Академгородка, по территории Академгородка до территории Ботанического сада, по границе территории Ботанического сада (восточная сторона) до улицы Тимирязева, по улице Тимирязева (южная сторона) до речки Есентай.</w:t>
      </w:r>
    </w:p>
    <w:bookmarkEnd w:id="57"/>
    <w:bookmarkStart w:name="z78" w:id="58"/>
    <w:p>
      <w:pPr>
        <w:spacing w:after="0"/>
        <w:ind w:left="0"/>
        <w:jc w:val="left"/>
      </w:pPr>
      <w:r>
        <w:rPr>
          <w:rFonts w:ascii="Times New Roman"/>
          <w:b/>
          <w:i w:val="false"/>
          <w:color w:val="000000"/>
        </w:rPr>
        <w:t xml:space="preserve"> Избирательный участок № 260</w:t>
      </w:r>
      <w:r>
        <w:br/>
      </w:r>
      <w:r>
        <w:rPr>
          <w:rFonts w:ascii="Times New Roman"/>
          <w:b/>
          <w:i w:val="false"/>
          <w:color w:val="000000"/>
        </w:rPr>
        <w:t>Центр: город Алматы, улица Маркова, 28Б,</w:t>
      </w:r>
      <w:r>
        <w:br/>
      </w:r>
      <w:r>
        <w:rPr>
          <w:rFonts w:ascii="Times New Roman"/>
          <w:b/>
          <w:i w:val="false"/>
          <w:color w:val="000000"/>
        </w:rPr>
        <w:t>гимназия № 21, телефон 264-47-46</w:t>
      </w:r>
    </w:p>
    <w:bookmarkEnd w:id="58"/>
    <w:bookmarkStart w:name="z79" w:id="59"/>
    <w:p>
      <w:pPr>
        <w:spacing w:after="0"/>
        <w:ind w:left="0"/>
        <w:jc w:val="both"/>
      </w:pPr>
      <w:r>
        <w:rPr>
          <w:rFonts w:ascii="Times New Roman"/>
          <w:b w:val="false"/>
          <w:i w:val="false"/>
          <w:color w:val="000000"/>
          <w:sz w:val="28"/>
        </w:rPr>
        <w:t>
      Границы: от улицы Байтурсынулы по улице Тимирязева (северная сторона), включая по улице Тимирязева дома 30А, 32А, 32Б (южная сторона) и по улице Бальзака дом 2А, до границы микрорайона Коктем-1, исключая все дома микрорайона Коктем-1 до улицы Габдуллина, по улице Габдуллина (южная сторона), включая по улице Габдуллина дом 9 и по улице Римского-Корсакова дом 3, до улицы Байтурсынулы, по улице Байтурсынулы (западная сторона) до улицы Тимирязева.</w:t>
      </w:r>
    </w:p>
    <w:bookmarkEnd w:id="59"/>
    <w:bookmarkStart w:name="z80" w:id="60"/>
    <w:p>
      <w:pPr>
        <w:spacing w:after="0"/>
        <w:ind w:left="0"/>
        <w:jc w:val="left"/>
      </w:pPr>
      <w:r>
        <w:rPr>
          <w:rFonts w:ascii="Times New Roman"/>
          <w:b/>
          <w:i w:val="false"/>
          <w:color w:val="000000"/>
        </w:rPr>
        <w:t xml:space="preserve"> Избирательный участок № 261</w:t>
      </w:r>
      <w:r>
        <w:br/>
      </w:r>
      <w:r>
        <w:rPr>
          <w:rFonts w:ascii="Times New Roman"/>
          <w:b/>
          <w:i w:val="false"/>
          <w:color w:val="000000"/>
        </w:rPr>
        <w:t>Центр: город Алматы, улица Мусрепова, 23, школа-гимназия</w:t>
      </w:r>
      <w:r>
        <w:br/>
      </w:r>
      <w:r>
        <w:rPr>
          <w:rFonts w:ascii="Times New Roman"/>
          <w:b/>
          <w:i w:val="false"/>
          <w:color w:val="000000"/>
        </w:rPr>
        <w:t>№ 51, телефон 394-99-55</w:t>
      </w:r>
    </w:p>
    <w:bookmarkEnd w:id="60"/>
    <w:p>
      <w:pPr>
        <w:spacing w:after="0"/>
        <w:ind w:left="0"/>
        <w:jc w:val="both"/>
      </w:pPr>
      <w:r>
        <w:rPr>
          <w:rFonts w:ascii="Times New Roman"/>
          <w:b w:val="false"/>
          <w:i w:val="false"/>
          <w:color w:val="000000"/>
          <w:sz w:val="28"/>
        </w:rPr>
        <w:t>
      Границы: микрорайона Коктем-1 дома 1, 1А, 2, 3, 4, 5, 6, 7, 8, 9, 10, 12, 13, 14, 15, 16, 17, 18, 19, 20, 21, 22, 23, 45, 46.</w:t>
      </w:r>
    </w:p>
    <w:p>
      <w:pPr>
        <w:spacing w:after="0"/>
        <w:ind w:left="0"/>
        <w:jc w:val="left"/>
      </w:pPr>
      <w:r>
        <w:rPr>
          <w:rFonts w:ascii="Times New Roman"/>
          <w:b/>
          <w:i w:val="false"/>
          <w:color w:val="000000"/>
        </w:rPr>
        <w:t xml:space="preserve"> Избирательный участок № 262</w:t>
      </w:r>
      <w:r>
        <w:br/>
      </w:r>
      <w:r>
        <w:rPr>
          <w:rFonts w:ascii="Times New Roman"/>
          <w:b/>
          <w:i w:val="false"/>
          <w:color w:val="000000"/>
        </w:rPr>
        <w:t>Центр: город Алматы, проспект Абая, 48, Государственное</w:t>
      </w:r>
      <w:r>
        <w:br/>
      </w:r>
      <w:r>
        <w:rPr>
          <w:rFonts w:ascii="Times New Roman"/>
          <w:b/>
          <w:i w:val="false"/>
          <w:color w:val="000000"/>
        </w:rPr>
        <w:t>коммунальное предприятие "Центральный стадион",</w:t>
      </w:r>
      <w:r>
        <w:br/>
      </w:r>
      <w:r>
        <w:rPr>
          <w:rFonts w:ascii="Times New Roman"/>
          <w:b/>
          <w:i w:val="false"/>
          <w:color w:val="000000"/>
        </w:rPr>
        <w:t>телефон 292-47-10</w:t>
      </w:r>
    </w:p>
    <w:p>
      <w:pPr>
        <w:spacing w:after="0"/>
        <w:ind w:left="0"/>
        <w:jc w:val="both"/>
      </w:pPr>
      <w:r>
        <w:rPr>
          <w:rFonts w:ascii="Times New Roman"/>
          <w:b w:val="false"/>
          <w:i w:val="false"/>
          <w:color w:val="000000"/>
          <w:sz w:val="28"/>
        </w:rPr>
        <w:t>
      Границы: от проспекта Абая по улице Байтурсынулы (западная сторона) в южном направлении до Бухар жырау бульвар, по Бухар жырау бульвар (северная сторона) в юго-западном направлении до улицы Маркова, по улице Маркова (западная сторона) в южном направлении до улицы Габдуллина, исключая дом 13 по улице Маркова, по улице Габдуллина (северная сторона) в западном направлении до улицы Касымова, исключая дома 46 микрорайона Коктем-1, по улице Касымова (восточная сторона) в северном направлении до улицы Шагабутдинова, включая дома микрорайона Коктем-1 25, 26, 27, 30, 30А, по улице Шагабутдинова (северная сторона) в западном направлении до речки Есентай, по речке Есентай (восточная сторона) в северном направлении до проспекта Абая, по проспекту Абая (южная сторона) в восточном направлении до улицы Байтурсынулы.</w:t>
      </w:r>
    </w:p>
    <w:bookmarkStart w:name="z84" w:id="61"/>
    <w:p>
      <w:pPr>
        <w:spacing w:after="0"/>
        <w:ind w:left="0"/>
        <w:jc w:val="left"/>
      </w:pPr>
      <w:r>
        <w:rPr>
          <w:rFonts w:ascii="Times New Roman"/>
          <w:b/>
          <w:i w:val="false"/>
          <w:color w:val="000000"/>
        </w:rPr>
        <w:t xml:space="preserve"> Избирательный участок № 263</w:t>
      </w:r>
      <w:r>
        <w:br/>
      </w:r>
      <w:r>
        <w:rPr>
          <w:rFonts w:ascii="Times New Roman"/>
          <w:b/>
          <w:i w:val="false"/>
          <w:color w:val="000000"/>
        </w:rPr>
        <w:t>Центр: город Алматы, улица Тимирязева, 41,</w:t>
      </w:r>
      <w:r>
        <w:br/>
      </w:r>
      <w:r>
        <w:rPr>
          <w:rFonts w:ascii="Times New Roman"/>
          <w:b/>
          <w:i w:val="false"/>
          <w:color w:val="000000"/>
        </w:rPr>
        <w:t>Республиканский колледж спорта, телефон 376-27-22</w:t>
      </w:r>
    </w:p>
    <w:bookmarkEnd w:id="61"/>
    <w:bookmarkStart w:name="z85" w:id="62"/>
    <w:p>
      <w:pPr>
        <w:spacing w:after="0"/>
        <w:ind w:left="0"/>
        <w:jc w:val="both"/>
      </w:pPr>
      <w:r>
        <w:rPr>
          <w:rFonts w:ascii="Times New Roman"/>
          <w:b w:val="false"/>
          <w:i w:val="false"/>
          <w:color w:val="000000"/>
          <w:sz w:val="28"/>
        </w:rPr>
        <w:t>
      Границы: от речки Есентай по улице Тимирязева (северная сторона) до улицы Байзакова, исключая по улице Тимирязева дом 43, по улице Байзакова (восточная сторона) до улицы Габдуллина, исключая по улице Байзакова дома 312, 314, 316 и по улице Габдуллина дом 68, по улице Габдуллина (южная сторона) включая границу домов 9, 15, 13 микрорайона Коктем-2 до речки Есентай, по речке Есентай (западная сторона) до улицы Тимирязева.</w:t>
      </w:r>
    </w:p>
    <w:bookmarkEnd w:id="62"/>
    <w:bookmarkStart w:name="z86" w:id="63"/>
    <w:p>
      <w:pPr>
        <w:spacing w:after="0"/>
        <w:ind w:left="0"/>
        <w:jc w:val="left"/>
      </w:pPr>
      <w:r>
        <w:rPr>
          <w:rFonts w:ascii="Times New Roman"/>
          <w:b/>
          <w:i w:val="false"/>
          <w:color w:val="000000"/>
        </w:rPr>
        <w:t xml:space="preserve"> Избирательный участок № 264</w:t>
      </w:r>
      <w:r>
        <w:br/>
      </w:r>
      <w:r>
        <w:rPr>
          <w:rFonts w:ascii="Times New Roman"/>
          <w:b/>
          <w:i w:val="false"/>
          <w:color w:val="000000"/>
        </w:rPr>
        <w:t>Центр: город Алматы, улица Бухар жырау бульвар, 36,</w:t>
      </w:r>
      <w:r>
        <w:br/>
      </w:r>
      <w:r>
        <w:rPr>
          <w:rFonts w:ascii="Times New Roman"/>
          <w:b/>
          <w:i w:val="false"/>
          <w:color w:val="000000"/>
        </w:rPr>
        <w:t>Республиканская специализированная физико-математическая</w:t>
      </w:r>
      <w:r>
        <w:br/>
      </w:r>
      <w:r>
        <w:rPr>
          <w:rFonts w:ascii="Times New Roman"/>
          <w:b/>
          <w:i w:val="false"/>
          <w:color w:val="000000"/>
        </w:rPr>
        <w:t>средняя школа-интернат имени О.А. Жаутыкова,</w:t>
      </w:r>
      <w:r>
        <w:br/>
      </w:r>
      <w:r>
        <w:rPr>
          <w:rFonts w:ascii="Times New Roman"/>
          <w:b/>
          <w:i w:val="false"/>
          <w:color w:val="000000"/>
        </w:rPr>
        <w:t>телефон 395-01-85</w:t>
      </w:r>
    </w:p>
    <w:bookmarkEnd w:id="63"/>
    <w:bookmarkStart w:name="z87" w:id="64"/>
    <w:p>
      <w:pPr>
        <w:spacing w:after="0"/>
        <w:ind w:left="0"/>
        <w:jc w:val="both"/>
      </w:pPr>
      <w:r>
        <w:rPr>
          <w:rFonts w:ascii="Times New Roman"/>
          <w:b w:val="false"/>
          <w:i w:val="false"/>
          <w:color w:val="000000"/>
          <w:sz w:val="28"/>
        </w:rPr>
        <w:t>
      Границы: от улицы Бухар жырау бульвар по речке Есентай (обе стороны) до улицы Габдуллина, включая границу домов 28, 29 микрорайона Коктем-1 и дома 170, 180, 185, 189А, 217, 219 по улице Шагабутдинова , по улице Габдуллина (северная сторона) до улицы Байзакова, по улице Байзакова (восточная сторона), включая дома 312, 314, 316 по улице Байзакова и по улице Тимирязева дом 43, до улицы Бухар жырау бульвар, по улице Бухар жырау бульвар (южная сторона), включая микрорайон Коктем-3 дома 1, 2, 3 до речки Есентай.</w:t>
      </w:r>
    </w:p>
    <w:bookmarkEnd w:id="64"/>
    <w:bookmarkStart w:name="z88" w:id="65"/>
    <w:p>
      <w:pPr>
        <w:spacing w:after="0"/>
        <w:ind w:left="0"/>
        <w:jc w:val="left"/>
      </w:pPr>
      <w:r>
        <w:rPr>
          <w:rFonts w:ascii="Times New Roman"/>
          <w:b/>
          <w:i w:val="false"/>
          <w:color w:val="000000"/>
        </w:rPr>
        <w:t xml:space="preserve"> Избирательный участок № 265 Центр: город Алматы, проспект Абая, 54, гимназия № 105 имени У.Джандосова, телефон 392-19-64</w:t>
      </w:r>
    </w:p>
    <w:bookmarkEnd w:id="65"/>
    <w:bookmarkStart w:name="z89" w:id="66"/>
    <w:p>
      <w:pPr>
        <w:spacing w:after="0"/>
        <w:ind w:left="0"/>
        <w:jc w:val="both"/>
      </w:pPr>
      <w:r>
        <w:rPr>
          <w:rFonts w:ascii="Times New Roman"/>
          <w:b w:val="false"/>
          <w:i w:val="false"/>
          <w:color w:val="000000"/>
          <w:sz w:val="28"/>
        </w:rPr>
        <w:t>
      Границы: от улицы Сатпаева по улице Манаса (восточная сторона) до проспекта Абая, по проспекту Абая (южная сторона) до улицы Джандосова, по улице Джандосова (северо-западная сторона) до улицы Сатпаева, по улице Сатпаева (северная сторона) до улицы Манаса.</w:t>
      </w:r>
    </w:p>
    <w:bookmarkEnd w:id="66"/>
    <w:bookmarkStart w:name="z90" w:id="67"/>
    <w:p>
      <w:pPr>
        <w:spacing w:after="0"/>
        <w:ind w:left="0"/>
        <w:jc w:val="left"/>
      </w:pPr>
      <w:r>
        <w:rPr>
          <w:rFonts w:ascii="Times New Roman"/>
          <w:b/>
          <w:i w:val="false"/>
          <w:color w:val="000000"/>
        </w:rPr>
        <w:t xml:space="preserve"> Избирательный участок № 266</w:t>
      </w:r>
      <w:r>
        <w:br/>
      </w:r>
      <w:r>
        <w:rPr>
          <w:rFonts w:ascii="Times New Roman"/>
          <w:b/>
          <w:i w:val="false"/>
          <w:color w:val="000000"/>
        </w:rPr>
        <w:t>Центр: город Алматы, проспект Абая, 54,</w:t>
      </w:r>
      <w:r>
        <w:br/>
      </w:r>
      <w:r>
        <w:rPr>
          <w:rFonts w:ascii="Times New Roman"/>
          <w:b/>
          <w:i w:val="false"/>
          <w:color w:val="000000"/>
        </w:rPr>
        <w:t>гимназия № 105 имени У.Джандосова, телефон 392-19-64</w:t>
      </w:r>
    </w:p>
    <w:bookmarkEnd w:id="67"/>
    <w:bookmarkStart w:name="z91" w:id="68"/>
    <w:p>
      <w:pPr>
        <w:spacing w:after="0"/>
        <w:ind w:left="0"/>
        <w:jc w:val="both"/>
      </w:pPr>
      <w:r>
        <w:rPr>
          <w:rFonts w:ascii="Times New Roman"/>
          <w:b w:val="false"/>
          <w:i w:val="false"/>
          <w:color w:val="000000"/>
          <w:sz w:val="28"/>
        </w:rPr>
        <w:t>
      Границы: от проспекта Абая по улице Клочкова (восточная сторона) до улицы Мынбаева, по улице Мынбаева (северная сторона) до улицы Текстильной, по улице Текстильной (восточная сторона) до улицы Сатпаева, по улице Сатпаева (северная сторона) до улицы Манаса, по улице Манаса (западная сторона) до проспекта Абая, по проспекту Абая (южная сторона) до улицы Клочкова.</w:t>
      </w:r>
    </w:p>
    <w:bookmarkEnd w:id="68"/>
    <w:bookmarkStart w:name="z92" w:id="69"/>
    <w:p>
      <w:pPr>
        <w:spacing w:after="0"/>
        <w:ind w:left="0"/>
        <w:jc w:val="left"/>
      </w:pPr>
      <w:r>
        <w:rPr>
          <w:rFonts w:ascii="Times New Roman"/>
          <w:b/>
          <w:i w:val="false"/>
          <w:color w:val="000000"/>
        </w:rPr>
        <w:t xml:space="preserve"> Избирательный участок № 267</w:t>
      </w:r>
      <w:r>
        <w:br/>
      </w:r>
      <w:r>
        <w:rPr>
          <w:rFonts w:ascii="Times New Roman"/>
          <w:b/>
          <w:i w:val="false"/>
          <w:color w:val="000000"/>
        </w:rPr>
        <w:t>Центр: город Алматы, улица Сатпаева, 30Б, Казахский</w:t>
      </w:r>
      <w:r>
        <w:br/>
      </w:r>
      <w:r>
        <w:rPr>
          <w:rFonts w:ascii="Times New Roman"/>
          <w:b/>
          <w:i w:val="false"/>
          <w:color w:val="000000"/>
        </w:rPr>
        <w:t>научно-исследовательский институт экономики</w:t>
      </w:r>
      <w:r>
        <w:br/>
      </w:r>
      <w:r>
        <w:rPr>
          <w:rFonts w:ascii="Times New Roman"/>
          <w:b/>
          <w:i w:val="false"/>
          <w:color w:val="000000"/>
        </w:rPr>
        <w:t>агропромышленного комплекса и развития</w:t>
      </w:r>
      <w:r>
        <w:br/>
      </w:r>
      <w:r>
        <w:rPr>
          <w:rFonts w:ascii="Times New Roman"/>
          <w:b/>
          <w:i w:val="false"/>
          <w:color w:val="000000"/>
        </w:rPr>
        <w:t>сельских территорий, телефон 245-36-20</w:t>
      </w:r>
    </w:p>
    <w:bookmarkEnd w:id="69"/>
    <w:bookmarkStart w:name="z93" w:id="70"/>
    <w:p>
      <w:pPr>
        <w:spacing w:after="0"/>
        <w:ind w:left="0"/>
        <w:jc w:val="both"/>
      </w:pPr>
      <w:r>
        <w:rPr>
          <w:rFonts w:ascii="Times New Roman"/>
          <w:b w:val="false"/>
          <w:i w:val="false"/>
          <w:color w:val="000000"/>
          <w:sz w:val="28"/>
        </w:rPr>
        <w:t>
      Границы: от улицы Джандосова по улице Клочкова (восточная сторона) до улицы Мынбаева, по улице Мынбаева (южная сторона) до улицы Текстильной, по улице Текстильной (западная сторона) до улицы Сатпаева, по улице Сатпаева (южная сторона) до улицы Манаса, по улице Манаса (западная сторона) до улицы Озтюрка, по улице Озтюрка (северная сторона) до улицы Ауэзова, по улице Ауэзова (обе стороны) до улицы Джандосова, по улице Джандосова (северная сторона) до улицы Клочкова.</w:t>
      </w:r>
    </w:p>
    <w:bookmarkEnd w:id="70"/>
    <w:bookmarkStart w:name="z94" w:id="71"/>
    <w:p>
      <w:pPr>
        <w:spacing w:after="0"/>
        <w:ind w:left="0"/>
        <w:jc w:val="left"/>
      </w:pPr>
      <w:r>
        <w:rPr>
          <w:rFonts w:ascii="Times New Roman"/>
          <w:b/>
          <w:i w:val="false"/>
          <w:color w:val="000000"/>
        </w:rPr>
        <w:t xml:space="preserve"> Избирательный участок № 268</w:t>
      </w:r>
      <w:r>
        <w:br/>
      </w:r>
      <w:r>
        <w:rPr>
          <w:rFonts w:ascii="Times New Roman"/>
          <w:b/>
          <w:i w:val="false"/>
          <w:color w:val="000000"/>
        </w:rPr>
        <w:t>Центр: город Алматы, улица Ауэзова, 84, Республиканское</w:t>
      </w:r>
      <w:r>
        <w:br/>
      </w:r>
      <w:r>
        <w:rPr>
          <w:rFonts w:ascii="Times New Roman"/>
          <w:b/>
          <w:i w:val="false"/>
          <w:color w:val="000000"/>
        </w:rPr>
        <w:t>государственное казенное предприятие "Научно-практический центр</w:t>
      </w:r>
      <w:r>
        <w:br/>
      </w:r>
      <w:r>
        <w:rPr>
          <w:rFonts w:ascii="Times New Roman"/>
          <w:b/>
          <w:i w:val="false"/>
          <w:color w:val="000000"/>
        </w:rPr>
        <w:t>санитарно-эпидемиологической экспертизы и мониторинга",</w:t>
      </w:r>
      <w:r>
        <w:br/>
      </w:r>
      <w:r>
        <w:rPr>
          <w:rFonts w:ascii="Times New Roman"/>
          <w:b/>
          <w:i w:val="false"/>
          <w:color w:val="000000"/>
        </w:rPr>
        <w:t>телефон 375-61-55</w:t>
      </w:r>
    </w:p>
    <w:bookmarkEnd w:id="71"/>
    <w:p>
      <w:pPr>
        <w:spacing w:after="0"/>
        <w:ind w:left="0"/>
        <w:jc w:val="both"/>
      </w:pPr>
      <w:r>
        <w:rPr>
          <w:rFonts w:ascii="Times New Roman"/>
          <w:b w:val="false"/>
          <w:i w:val="false"/>
          <w:color w:val="000000"/>
          <w:sz w:val="28"/>
        </w:rPr>
        <w:t>
      Границы: от проспекта Абая по улице Жарокова (восточная сторона) до улицы Джандосова, включая дом 169 по улице Жарокова, по улице Джандосова (северная сторона) до улицы Клочкова, по улице Клочкова (западная сторона) до проспекта Абая, по проспекту Абая (южная сторона) до улицы Жарокова.</w:t>
      </w:r>
    </w:p>
    <w:bookmarkStart w:name="z96" w:id="72"/>
    <w:p>
      <w:pPr>
        <w:spacing w:after="0"/>
        <w:ind w:left="0"/>
        <w:jc w:val="left"/>
      </w:pPr>
      <w:r>
        <w:rPr>
          <w:rFonts w:ascii="Times New Roman"/>
          <w:b/>
          <w:i w:val="false"/>
          <w:color w:val="000000"/>
        </w:rPr>
        <w:t xml:space="preserve"> Избирательный участок № 269</w:t>
      </w:r>
      <w:r>
        <w:br/>
      </w:r>
      <w:r>
        <w:rPr>
          <w:rFonts w:ascii="Times New Roman"/>
          <w:b/>
          <w:i w:val="false"/>
          <w:color w:val="000000"/>
        </w:rPr>
        <w:t>Центр: город Алматы, улица Джандосова, 2,</w:t>
      </w:r>
      <w:r>
        <w:br/>
      </w:r>
      <w:r>
        <w:rPr>
          <w:rFonts w:ascii="Times New Roman"/>
          <w:b/>
          <w:i w:val="false"/>
          <w:color w:val="000000"/>
        </w:rPr>
        <w:t>Товарищество с ограниченной ответственностью</w:t>
      </w:r>
      <w:r>
        <w:br/>
      </w:r>
      <w:r>
        <w:rPr>
          <w:rFonts w:ascii="Times New Roman"/>
          <w:b/>
          <w:i w:val="false"/>
          <w:color w:val="000000"/>
        </w:rPr>
        <w:t>"Казахский промтранспроект", телефон 250-77-98</w:t>
      </w:r>
    </w:p>
    <w:bookmarkEnd w:id="72"/>
    <w:bookmarkStart w:name="z97" w:id="73"/>
    <w:p>
      <w:pPr>
        <w:spacing w:after="0"/>
        <w:ind w:left="0"/>
        <w:jc w:val="both"/>
      </w:pPr>
      <w:r>
        <w:rPr>
          <w:rFonts w:ascii="Times New Roman"/>
          <w:b w:val="false"/>
          <w:i w:val="false"/>
          <w:color w:val="000000"/>
          <w:sz w:val="28"/>
        </w:rPr>
        <w:t>
      Границы: от проспекта Абая по речке Есентай (западная сторона) до улицы Бухар жырау бульвар, по улице Бухар жырау бульвар (северная сторона), исключая в микрорайоне Коктем-3 дома 1, 2, 3, 11 до улицы Байзакова, исключая по улице Байзакова дом 302, по улице Байзакова (восточная сторона) до улицы Джандосова, по улице Джандосова (юго-восточная сторона) до проспекта Абая, по проспекту Абая (южная сторона) до речки Есентай.</w:t>
      </w:r>
    </w:p>
    <w:bookmarkEnd w:id="73"/>
    <w:bookmarkStart w:name="z98" w:id="74"/>
    <w:p>
      <w:pPr>
        <w:spacing w:after="0"/>
        <w:ind w:left="0"/>
        <w:jc w:val="left"/>
      </w:pPr>
      <w:r>
        <w:rPr>
          <w:rFonts w:ascii="Times New Roman"/>
          <w:b/>
          <w:i w:val="false"/>
          <w:color w:val="000000"/>
        </w:rPr>
        <w:t xml:space="preserve"> Избирательный участок № 270</w:t>
      </w:r>
      <w:r>
        <w:br/>
      </w:r>
      <w:r>
        <w:rPr>
          <w:rFonts w:ascii="Times New Roman"/>
          <w:b/>
          <w:i w:val="false"/>
          <w:color w:val="000000"/>
        </w:rPr>
        <w:t>Центр: город Алматы, улица Бухар жырау бульвар, 38,</w:t>
      </w:r>
      <w:r>
        <w:br/>
      </w:r>
      <w:r>
        <w:rPr>
          <w:rFonts w:ascii="Times New Roman"/>
          <w:b/>
          <w:i w:val="false"/>
          <w:color w:val="000000"/>
        </w:rPr>
        <w:t>школа-гимназия № 81, телефон 394-96-99</w:t>
      </w:r>
    </w:p>
    <w:bookmarkEnd w:id="74"/>
    <w:bookmarkStart w:name="z99" w:id="75"/>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Тимирязева, по улице Тимирязева (северная сторона) до улицы Манаса, по улице Манаса (восточная сторона) до улицы Габдуллина, по улице Габдуллина (южная сторона) до улицы Байзакова.</w:t>
      </w:r>
    </w:p>
    <w:bookmarkEnd w:id="75"/>
    <w:bookmarkStart w:name="z100" w:id="76"/>
    <w:p>
      <w:pPr>
        <w:spacing w:after="0"/>
        <w:ind w:left="0"/>
        <w:jc w:val="left"/>
      </w:pPr>
      <w:r>
        <w:rPr>
          <w:rFonts w:ascii="Times New Roman"/>
          <w:b/>
          <w:i w:val="false"/>
          <w:color w:val="000000"/>
        </w:rPr>
        <w:t xml:space="preserve"> Избирательный участок № 271</w:t>
      </w:r>
      <w:r>
        <w:br/>
      </w:r>
      <w:r>
        <w:rPr>
          <w:rFonts w:ascii="Times New Roman"/>
          <w:b/>
          <w:i w:val="false"/>
          <w:color w:val="000000"/>
        </w:rPr>
        <w:t>Центр: город Алматы, улица Бухар жырау бульвар,</w:t>
      </w:r>
      <w:r>
        <w:br/>
      </w:r>
      <w:r>
        <w:rPr>
          <w:rFonts w:ascii="Times New Roman"/>
          <w:b/>
          <w:i w:val="false"/>
          <w:color w:val="000000"/>
        </w:rPr>
        <w:t>50Б, общеобразовательная школа № 10,</w:t>
      </w:r>
      <w:r>
        <w:br/>
      </w:r>
      <w:r>
        <w:rPr>
          <w:rFonts w:ascii="Times New Roman"/>
          <w:b/>
          <w:i w:val="false"/>
          <w:color w:val="000000"/>
        </w:rPr>
        <w:t>телефон 394-83-35</w:t>
      </w:r>
    </w:p>
    <w:bookmarkEnd w:id="76"/>
    <w:bookmarkStart w:name="z101" w:id="77"/>
    <w:p>
      <w:pPr>
        <w:spacing w:after="0"/>
        <w:ind w:left="0"/>
        <w:jc w:val="both"/>
      </w:pPr>
      <w:r>
        <w:rPr>
          <w:rFonts w:ascii="Times New Roman"/>
          <w:b w:val="false"/>
          <w:i w:val="false"/>
          <w:color w:val="000000"/>
          <w:sz w:val="28"/>
        </w:rPr>
        <w:t>
      Границы: от улицы Габдуллина по улице Байзакова (западная сторона) до улицы Бухар жырау бульвар, по улице Бухар жырау бульвар (южная сторона) до улицы Манаса, по улице Манаса (восточная сторона) до улицы Габдуллина, по улице Габдуллина (северная сторона) до улицы Байзакова.</w:t>
      </w:r>
    </w:p>
    <w:bookmarkEnd w:id="77"/>
    <w:bookmarkStart w:name="z102" w:id="78"/>
    <w:p>
      <w:pPr>
        <w:spacing w:after="0"/>
        <w:ind w:left="0"/>
        <w:jc w:val="left"/>
      </w:pPr>
      <w:r>
        <w:rPr>
          <w:rFonts w:ascii="Times New Roman"/>
          <w:b/>
          <w:i w:val="false"/>
          <w:color w:val="000000"/>
        </w:rPr>
        <w:t xml:space="preserve"> Избирательный участок № 272</w:t>
      </w:r>
      <w:r>
        <w:br/>
      </w:r>
      <w:r>
        <w:rPr>
          <w:rFonts w:ascii="Times New Roman"/>
          <w:b/>
          <w:i w:val="false"/>
          <w:color w:val="000000"/>
        </w:rPr>
        <w:t>Центр: город Алматы, улица Манаса, 34, Республиканское</w:t>
      </w:r>
      <w:r>
        <w:br/>
      </w:r>
      <w:r>
        <w:rPr>
          <w:rFonts w:ascii="Times New Roman"/>
          <w:b/>
          <w:i w:val="false"/>
          <w:color w:val="000000"/>
        </w:rPr>
        <w:t>государственное предприятие "Алматинский государственный</w:t>
      </w:r>
      <w:r>
        <w:br/>
      </w:r>
      <w:r>
        <w:rPr>
          <w:rFonts w:ascii="Times New Roman"/>
          <w:b/>
          <w:i w:val="false"/>
          <w:color w:val="000000"/>
        </w:rPr>
        <w:t>институт усовершенствования врачей", телефон 274-96-89</w:t>
      </w:r>
    </w:p>
    <w:bookmarkEnd w:id="78"/>
    <w:bookmarkStart w:name="z103" w:id="79"/>
    <w:p>
      <w:pPr>
        <w:spacing w:after="0"/>
        <w:ind w:left="0"/>
        <w:jc w:val="both"/>
      </w:pPr>
      <w:r>
        <w:rPr>
          <w:rFonts w:ascii="Times New Roman"/>
          <w:b w:val="false"/>
          <w:i w:val="false"/>
          <w:color w:val="000000"/>
          <w:sz w:val="28"/>
        </w:rPr>
        <w:t>
      Границы: от улицы Озтюрка по улице Манаса (западная сторона) до улицы Бухар жырау бульвар, по улице Бухар жырау бульвар (северная сторона) до улицы Жарокова, включая дом 60 по улице Бухар жырау бульвар и дома 73, 73А по улице Манаса, по улице Жарокова (южная сторона), исключая по улице Жарокова дома 164, 166, 168 и дома 75, 75/1, 75/2 по улице Бухар жырау бульвар, до улицы Джандосова, по улице Джандосова (южная сторона) до улицы Ауэзова, по улице Ауэзова до улицы Озтюрка исключая дома по улице Ауэзова, по улице Озтюрка (южная сторона) до улицы Манаса.</w:t>
      </w:r>
    </w:p>
    <w:bookmarkEnd w:id="79"/>
    <w:bookmarkStart w:name="z104" w:id="80"/>
    <w:p>
      <w:pPr>
        <w:spacing w:after="0"/>
        <w:ind w:left="0"/>
        <w:jc w:val="left"/>
      </w:pPr>
      <w:r>
        <w:rPr>
          <w:rFonts w:ascii="Times New Roman"/>
          <w:b/>
          <w:i w:val="false"/>
          <w:color w:val="000000"/>
        </w:rPr>
        <w:t xml:space="preserve"> Избирательный участок № 273</w:t>
      </w:r>
      <w:r>
        <w:br/>
      </w:r>
      <w:r>
        <w:rPr>
          <w:rFonts w:ascii="Times New Roman"/>
          <w:b/>
          <w:i w:val="false"/>
          <w:color w:val="000000"/>
        </w:rPr>
        <w:t>Центр: город Алматы, улица Жарокова, 196,</w:t>
      </w:r>
      <w:r>
        <w:br/>
      </w:r>
      <w:r>
        <w:rPr>
          <w:rFonts w:ascii="Times New Roman"/>
          <w:b/>
          <w:i w:val="false"/>
          <w:color w:val="000000"/>
        </w:rPr>
        <w:t>Государственное коммунальное предприятие "Холдинг</w:t>
      </w:r>
      <w:r>
        <w:br/>
      </w:r>
      <w:r>
        <w:rPr>
          <w:rFonts w:ascii="Times New Roman"/>
          <w:b/>
          <w:i w:val="false"/>
          <w:color w:val="000000"/>
        </w:rPr>
        <w:t>Алматы Су", телефон 227-60-01</w:t>
      </w:r>
    </w:p>
    <w:bookmarkEnd w:id="80"/>
    <w:bookmarkStart w:name="z105" w:id="81"/>
    <w:p>
      <w:pPr>
        <w:spacing w:after="0"/>
        <w:ind w:left="0"/>
        <w:jc w:val="both"/>
      </w:pPr>
      <w:r>
        <w:rPr>
          <w:rFonts w:ascii="Times New Roman"/>
          <w:b w:val="false"/>
          <w:i w:val="false"/>
          <w:color w:val="000000"/>
          <w:sz w:val="28"/>
        </w:rPr>
        <w:t>
      Границы: от улицы Тимирязева по улице Жарокова (восточная сторона) до улицы Бухар жырау бульвар, по улице Бухар жырау бульвар (южная сторона) до улицы Клочкова, по улице Клочкова дома 156, 170 (восточная сторона), исключая по улице Клочкова дома 158, 166, 168 до улицы Габдуллина, по улице Габдуллина дом 177 (южная сторона) до улицы Линия-6, по улице Линия-6 дома 183А, 189, 189/1 до улицы Тимирязева, по улице Тимирязева (обе стороны) до улицы Жарокова, включая по улице Жарокова дома с 217 по 225 (западная сторона).</w:t>
      </w:r>
    </w:p>
    <w:bookmarkEnd w:id="81"/>
    <w:bookmarkStart w:name="z106" w:id="82"/>
    <w:p>
      <w:pPr>
        <w:spacing w:after="0"/>
        <w:ind w:left="0"/>
        <w:jc w:val="left"/>
      </w:pPr>
      <w:r>
        <w:rPr>
          <w:rFonts w:ascii="Times New Roman"/>
          <w:b/>
          <w:i w:val="false"/>
          <w:color w:val="000000"/>
        </w:rPr>
        <w:t xml:space="preserve"> Избирательный участок № 274</w:t>
      </w:r>
      <w:r>
        <w:br/>
      </w:r>
      <w:r>
        <w:rPr>
          <w:rFonts w:ascii="Times New Roman"/>
          <w:b/>
          <w:i w:val="false"/>
          <w:color w:val="000000"/>
        </w:rPr>
        <w:t>Центр: город Алматы, улица Сатпаева, 101,</w:t>
      </w:r>
      <w:r>
        <w:br/>
      </w:r>
      <w:r>
        <w:rPr>
          <w:rFonts w:ascii="Times New Roman"/>
          <w:b/>
          <w:i w:val="false"/>
          <w:color w:val="000000"/>
        </w:rPr>
        <w:t>общеобразовательная школа № 65, телефон 392-87-47</w:t>
      </w:r>
    </w:p>
    <w:bookmarkEnd w:id="82"/>
    <w:bookmarkStart w:name="z107" w:id="83"/>
    <w:p>
      <w:pPr>
        <w:spacing w:after="0"/>
        <w:ind w:left="0"/>
        <w:jc w:val="both"/>
      </w:pPr>
      <w:r>
        <w:rPr>
          <w:rFonts w:ascii="Times New Roman"/>
          <w:b w:val="false"/>
          <w:i w:val="false"/>
          <w:color w:val="000000"/>
          <w:sz w:val="28"/>
        </w:rPr>
        <w:t>
      Границы: от речки Карасу по улице Сатпаева (южная сторона) в восточном направлении до улицы Егизбаева, включая по улице Сатпаева дома 76А, 78, 80, 80А, по улице Егизбаева (западная сторона) в южном направлении до пересечения с улицей Тажибаевой Патшайым, далее по улице Тажибаевой Патшайым (западная сторона) в южном направлении до дома 35А по улице Джандосова, включая его, от дома 35А (северная сторона) в западном направлении вдоль домов по улице Лебедева дом 68 и по улице Вахтангова дом 21 до речки Карасу, включая дом 70 по улице Лебедева, по речке Карасу (восточная сторона) в северном направлении до улицы Сатпаева.</w:t>
      </w:r>
    </w:p>
    <w:bookmarkEnd w:id="83"/>
    <w:bookmarkStart w:name="z108" w:id="84"/>
    <w:p>
      <w:pPr>
        <w:spacing w:after="0"/>
        <w:ind w:left="0"/>
        <w:jc w:val="left"/>
      </w:pPr>
      <w:r>
        <w:rPr>
          <w:rFonts w:ascii="Times New Roman"/>
          <w:b/>
          <w:i w:val="false"/>
          <w:color w:val="000000"/>
        </w:rPr>
        <w:t xml:space="preserve"> Избирательный участок № 275</w:t>
      </w:r>
      <w:r>
        <w:br/>
      </w:r>
      <w:r>
        <w:rPr>
          <w:rFonts w:ascii="Times New Roman"/>
          <w:b/>
          <w:i w:val="false"/>
          <w:color w:val="000000"/>
        </w:rPr>
        <w:t>Центр: город Алматы, улица Айманова, 193А,</w:t>
      </w:r>
      <w:r>
        <w:br/>
      </w:r>
      <w:r>
        <w:rPr>
          <w:rFonts w:ascii="Times New Roman"/>
          <w:b/>
          <w:i w:val="false"/>
          <w:color w:val="000000"/>
        </w:rPr>
        <w:t>общеобразовательная школа № 93, телефон 274-59-89</w:t>
      </w:r>
    </w:p>
    <w:bookmarkEnd w:id="84"/>
    <w:bookmarkStart w:name="z109" w:id="85"/>
    <w:p>
      <w:pPr>
        <w:spacing w:after="0"/>
        <w:ind w:left="0"/>
        <w:jc w:val="both"/>
      </w:pPr>
      <w:r>
        <w:rPr>
          <w:rFonts w:ascii="Times New Roman"/>
          <w:b w:val="false"/>
          <w:i w:val="false"/>
          <w:color w:val="000000"/>
          <w:sz w:val="28"/>
        </w:rPr>
        <w:t>
      Границы: от улицы Джандосова по улице Жарокова (западная сторона) до улицы Тимирязева, включая по улице Жарокова дома 164, 166, 168 (южная сторона), по улице Тимирязева (северная сторона) до улицы Айманова, по улице Айманова (восточная сторона) до улицы Джандосова, по улице Джандосова (южная сторона) до улицы Жарокова.</w:t>
      </w:r>
    </w:p>
    <w:bookmarkEnd w:id="85"/>
    <w:bookmarkStart w:name="z110" w:id="86"/>
    <w:p>
      <w:pPr>
        <w:spacing w:after="0"/>
        <w:ind w:left="0"/>
        <w:jc w:val="left"/>
      </w:pPr>
      <w:r>
        <w:rPr>
          <w:rFonts w:ascii="Times New Roman"/>
          <w:b/>
          <w:i w:val="false"/>
          <w:color w:val="000000"/>
        </w:rPr>
        <w:t xml:space="preserve"> Избирательный участок № 276</w:t>
      </w:r>
      <w:r>
        <w:br/>
      </w:r>
      <w:r>
        <w:rPr>
          <w:rFonts w:ascii="Times New Roman"/>
          <w:b/>
          <w:i w:val="false"/>
          <w:color w:val="000000"/>
        </w:rPr>
        <w:t>Центр: город Алматы, улица Айманова, 193А,</w:t>
      </w:r>
      <w:r>
        <w:br/>
      </w:r>
      <w:r>
        <w:rPr>
          <w:rFonts w:ascii="Times New Roman"/>
          <w:b/>
          <w:i w:val="false"/>
          <w:color w:val="000000"/>
        </w:rPr>
        <w:t>общеобразовательная школа № 93, телефон 274-59-89</w:t>
      </w:r>
    </w:p>
    <w:bookmarkEnd w:id="86"/>
    <w:bookmarkStart w:name="z111" w:id="87"/>
    <w:p>
      <w:pPr>
        <w:spacing w:after="0"/>
        <w:ind w:left="0"/>
        <w:jc w:val="both"/>
      </w:pPr>
      <w:r>
        <w:rPr>
          <w:rFonts w:ascii="Times New Roman"/>
          <w:b w:val="false"/>
          <w:i w:val="false"/>
          <w:color w:val="000000"/>
          <w:sz w:val="28"/>
        </w:rPr>
        <w:t xml:space="preserve">
      Границы: от улицы Джандосова по улице Айманова (западная сторона) до улицы Тимирязева, по улице Тимирязева (северная сторона) до улицы Радостовца, по улице Радостовца (восточная сторона) до улицы Джандосова, по улице Джандосова (южная сторона) до улицы Айманова. </w:t>
      </w:r>
    </w:p>
    <w:bookmarkEnd w:id="87"/>
    <w:bookmarkStart w:name="z112" w:id="88"/>
    <w:p>
      <w:pPr>
        <w:spacing w:after="0"/>
        <w:ind w:left="0"/>
        <w:jc w:val="left"/>
      </w:pPr>
      <w:r>
        <w:rPr>
          <w:rFonts w:ascii="Times New Roman"/>
          <w:b/>
          <w:i w:val="false"/>
          <w:color w:val="000000"/>
        </w:rPr>
        <w:t xml:space="preserve"> Избирательный участок № 277</w:t>
      </w:r>
      <w:r>
        <w:br/>
      </w:r>
      <w:r>
        <w:rPr>
          <w:rFonts w:ascii="Times New Roman"/>
          <w:b/>
          <w:i w:val="false"/>
          <w:color w:val="000000"/>
        </w:rPr>
        <w:t>Центр: город Алматы, улица Басенова, 14,</w:t>
      </w:r>
      <w:r>
        <w:br/>
      </w:r>
      <w:r>
        <w:rPr>
          <w:rFonts w:ascii="Times New Roman"/>
          <w:b/>
          <w:i w:val="false"/>
          <w:color w:val="000000"/>
        </w:rPr>
        <w:t>школа-гимназия № 73, телефон 274-84-99</w:t>
      </w:r>
    </w:p>
    <w:bookmarkEnd w:id="88"/>
    <w:bookmarkStart w:name="z113" w:id="89"/>
    <w:p>
      <w:pPr>
        <w:spacing w:after="0"/>
        <w:ind w:left="0"/>
        <w:jc w:val="both"/>
      </w:pPr>
      <w:r>
        <w:rPr>
          <w:rFonts w:ascii="Times New Roman"/>
          <w:b w:val="false"/>
          <w:i w:val="false"/>
          <w:color w:val="000000"/>
          <w:sz w:val="28"/>
        </w:rPr>
        <w:t>
      Границы: от речки Большая Алматинка по улице Джандосова (южная сторона) до улицы Радостовца, по улице Радостовца (западная сторона) до улицы Тимирязева, по улице Тимирязева (северная сторона), включая по улице Тимирязева дома 78, 80, 80А (южная сторона) и по улице Розыбакиева дом 125/6 до улицы Линия-20, по улице Линия-20 (западная сторона) до улицы Утепова, по улице Утепова (северная сторона), исключая дома 33, 35, 37 по улице Утепова, до речки Большая Алматинка, по речке Большая Алматинка (восточная сторона), включая по улице Каблукова дома с 1 по 29 (западная сторона) до улицы Джандосова.</w:t>
      </w:r>
    </w:p>
    <w:bookmarkEnd w:id="89"/>
    <w:bookmarkStart w:name="z114" w:id="90"/>
    <w:p>
      <w:pPr>
        <w:spacing w:after="0"/>
        <w:ind w:left="0"/>
        <w:jc w:val="left"/>
      </w:pPr>
      <w:r>
        <w:rPr>
          <w:rFonts w:ascii="Times New Roman"/>
          <w:b/>
          <w:i w:val="false"/>
          <w:color w:val="000000"/>
        </w:rPr>
        <w:t xml:space="preserve"> Избирательный участок № 278</w:t>
      </w:r>
      <w:r>
        <w:br/>
      </w:r>
      <w:r>
        <w:rPr>
          <w:rFonts w:ascii="Times New Roman"/>
          <w:b/>
          <w:i w:val="false"/>
          <w:color w:val="000000"/>
        </w:rPr>
        <w:t>Центр: город Алматы, микрорайон Коктем-3, 11, Государственное</w:t>
      </w:r>
      <w:r>
        <w:br/>
      </w:r>
      <w:r>
        <w:rPr>
          <w:rFonts w:ascii="Times New Roman"/>
          <w:b/>
          <w:i w:val="false"/>
          <w:color w:val="000000"/>
        </w:rPr>
        <w:t>коммунальное предприятие на праве хозяйственного ведения</w:t>
      </w:r>
      <w:r>
        <w:br/>
      </w:r>
      <w:r>
        <w:rPr>
          <w:rFonts w:ascii="Times New Roman"/>
          <w:b/>
          <w:i w:val="false"/>
          <w:color w:val="000000"/>
        </w:rPr>
        <w:t>"Городская больница сестринского ухода", телефон 394-51-50</w:t>
      </w:r>
    </w:p>
    <w:bookmarkEnd w:id="90"/>
    <w:bookmarkStart w:name="z115" w:id="91"/>
    <w:p>
      <w:pPr>
        <w:spacing w:after="0"/>
        <w:ind w:left="0"/>
        <w:jc w:val="both"/>
      </w:pPr>
      <w:r>
        <w:rPr>
          <w:rFonts w:ascii="Times New Roman"/>
          <w:b w:val="false"/>
          <w:i w:val="false"/>
          <w:color w:val="000000"/>
          <w:sz w:val="28"/>
        </w:rPr>
        <w:t>
      Границы: закрытый.</w:t>
      </w:r>
    </w:p>
    <w:bookmarkEnd w:id="91"/>
    <w:bookmarkStart w:name="z116" w:id="92"/>
    <w:p>
      <w:pPr>
        <w:spacing w:after="0"/>
        <w:ind w:left="0"/>
        <w:jc w:val="left"/>
      </w:pPr>
      <w:r>
        <w:rPr>
          <w:rFonts w:ascii="Times New Roman"/>
          <w:b/>
          <w:i w:val="false"/>
          <w:color w:val="000000"/>
        </w:rPr>
        <w:t xml:space="preserve"> Избирательный участок № 279</w:t>
      </w:r>
      <w:r>
        <w:br/>
      </w:r>
      <w:r>
        <w:rPr>
          <w:rFonts w:ascii="Times New Roman"/>
          <w:b/>
          <w:i w:val="false"/>
          <w:color w:val="000000"/>
        </w:rPr>
        <w:t>Центр: город Алматы, улица Байзакова, 299А,</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"Детская городская клиническая инфекционная больница",</w:t>
      </w:r>
      <w:r>
        <w:br/>
      </w:r>
      <w:r>
        <w:rPr>
          <w:rFonts w:ascii="Times New Roman"/>
          <w:b/>
          <w:i w:val="false"/>
          <w:color w:val="000000"/>
        </w:rPr>
        <w:t>телефон 394-88-17</w:t>
      </w:r>
    </w:p>
    <w:bookmarkEnd w:id="92"/>
    <w:bookmarkStart w:name="z117" w:id="93"/>
    <w:p>
      <w:pPr>
        <w:spacing w:after="0"/>
        <w:ind w:left="0"/>
        <w:jc w:val="both"/>
      </w:pPr>
      <w:r>
        <w:rPr>
          <w:rFonts w:ascii="Times New Roman"/>
          <w:b w:val="false"/>
          <w:i w:val="false"/>
          <w:color w:val="000000"/>
          <w:sz w:val="28"/>
        </w:rPr>
        <w:t>
      Границы: закрытый.</w:t>
      </w:r>
    </w:p>
    <w:bookmarkEnd w:id="93"/>
    <w:bookmarkStart w:name="z118" w:id="94"/>
    <w:p>
      <w:pPr>
        <w:spacing w:after="0"/>
        <w:ind w:left="0"/>
        <w:jc w:val="left"/>
      </w:pPr>
      <w:r>
        <w:rPr>
          <w:rFonts w:ascii="Times New Roman"/>
          <w:b/>
          <w:i w:val="false"/>
          <w:color w:val="000000"/>
        </w:rPr>
        <w:t xml:space="preserve"> Избирательный участок № 280</w:t>
      </w:r>
      <w:r>
        <w:br/>
      </w:r>
      <w:r>
        <w:rPr>
          <w:rFonts w:ascii="Times New Roman"/>
          <w:b/>
          <w:i w:val="false"/>
          <w:color w:val="000000"/>
        </w:rPr>
        <w:t>Центр: город Алматы, улица Байзакова, 295,</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"Городская клиническая инфекционная больница", телефон 274-15-42</w:t>
      </w:r>
    </w:p>
    <w:bookmarkEnd w:id="94"/>
    <w:bookmarkStart w:name="z119" w:id="95"/>
    <w:p>
      <w:pPr>
        <w:spacing w:after="0"/>
        <w:ind w:left="0"/>
        <w:jc w:val="both"/>
      </w:pPr>
      <w:r>
        <w:rPr>
          <w:rFonts w:ascii="Times New Roman"/>
          <w:b w:val="false"/>
          <w:i w:val="false"/>
          <w:color w:val="000000"/>
          <w:sz w:val="28"/>
        </w:rPr>
        <w:t>
      Границы: закрытый.</w:t>
      </w:r>
    </w:p>
    <w:bookmarkEnd w:id="95"/>
    <w:bookmarkStart w:name="z120" w:id="96"/>
    <w:p>
      <w:pPr>
        <w:spacing w:after="0"/>
        <w:ind w:left="0"/>
        <w:jc w:val="left"/>
      </w:pPr>
      <w:r>
        <w:rPr>
          <w:rFonts w:ascii="Times New Roman"/>
          <w:b/>
          <w:i w:val="false"/>
          <w:color w:val="000000"/>
        </w:rPr>
        <w:t xml:space="preserve"> Избирательный участок № 281</w:t>
      </w:r>
      <w:r>
        <w:br/>
      </w:r>
      <w:r>
        <w:rPr>
          <w:rFonts w:ascii="Times New Roman"/>
          <w:b/>
          <w:i w:val="false"/>
          <w:color w:val="000000"/>
        </w:rPr>
        <w:t>Центр: город Алматы, улица Джандосова, 6,</w:t>
      </w:r>
      <w:r>
        <w:br/>
      </w:r>
      <w:r>
        <w:rPr>
          <w:rFonts w:ascii="Times New Roman"/>
          <w:b/>
          <w:i w:val="false"/>
          <w:color w:val="000000"/>
        </w:rPr>
        <w:t>Государственное коммунальное предприятие на</w:t>
      </w:r>
      <w:r>
        <w:br/>
      </w:r>
      <w:r>
        <w:rPr>
          <w:rFonts w:ascii="Times New Roman"/>
          <w:b/>
          <w:i w:val="false"/>
          <w:color w:val="000000"/>
        </w:rPr>
        <w:t>праве хозяйственного ведения "Центральная городская</w:t>
      </w:r>
      <w:r>
        <w:br/>
      </w:r>
      <w:r>
        <w:rPr>
          <w:rFonts w:ascii="Times New Roman"/>
          <w:b/>
          <w:i w:val="false"/>
          <w:color w:val="000000"/>
        </w:rPr>
        <w:t>клиническая больница", телефон 274-14-33</w:t>
      </w:r>
    </w:p>
    <w:bookmarkEnd w:id="96"/>
    <w:bookmarkStart w:name="z121" w:id="97"/>
    <w:p>
      <w:pPr>
        <w:spacing w:after="0"/>
        <w:ind w:left="0"/>
        <w:jc w:val="both"/>
      </w:pPr>
      <w:r>
        <w:rPr>
          <w:rFonts w:ascii="Times New Roman"/>
          <w:b w:val="false"/>
          <w:i w:val="false"/>
          <w:color w:val="000000"/>
          <w:sz w:val="28"/>
        </w:rPr>
        <w:t>
      Границы: закрытый.</w:t>
      </w:r>
    </w:p>
    <w:bookmarkEnd w:id="97"/>
    <w:bookmarkStart w:name="z122" w:id="98"/>
    <w:p>
      <w:pPr>
        <w:spacing w:after="0"/>
        <w:ind w:left="0"/>
        <w:jc w:val="left"/>
      </w:pPr>
      <w:r>
        <w:rPr>
          <w:rFonts w:ascii="Times New Roman"/>
          <w:b/>
          <w:i w:val="false"/>
          <w:color w:val="000000"/>
        </w:rPr>
        <w:t xml:space="preserve"> Избирательный участок № 282</w:t>
      </w:r>
      <w:r>
        <w:br/>
      </w:r>
      <w:r>
        <w:rPr>
          <w:rFonts w:ascii="Times New Roman"/>
          <w:b/>
          <w:i w:val="false"/>
          <w:color w:val="000000"/>
        </w:rPr>
        <w:t>Центр: город Алматы, улица Каблукова, 129А,</w:t>
      </w:r>
      <w:r>
        <w:br/>
      </w:r>
      <w:r>
        <w:rPr>
          <w:rFonts w:ascii="Times New Roman"/>
          <w:b/>
          <w:i w:val="false"/>
          <w:color w:val="000000"/>
        </w:rPr>
        <w:t>Республиканское государственное казенное предприятие</w:t>
      </w:r>
      <w:r>
        <w:br/>
      </w:r>
      <w:r>
        <w:rPr>
          <w:rFonts w:ascii="Times New Roman"/>
          <w:b/>
          <w:i w:val="false"/>
          <w:color w:val="000000"/>
        </w:rPr>
        <w:t>"Республиканский клинический госпиталь для</w:t>
      </w:r>
      <w:r>
        <w:br/>
      </w:r>
      <w:r>
        <w:rPr>
          <w:rFonts w:ascii="Times New Roman"/>
          <w:b/>
          <w:i w:val="false"/>
          <w:color w:val="000000"/>
        </w:rPr>
        <w:t>инвалидов Великой Отечественной войны",</w:t>
      </w:r>
      <w:r>
        <w:br/>
      </w:r>
      <w:r>
        <w:rPr>
          <w:rFonts w:ascii="Times New Roman"/>
          <w:b/>
          <w:i w:val="false"/>
          <w:color w:val="000000"/>
        </w:rPr>
        <w:t>телефон 395-13-05</w:t>
      </w:r>
    </w:p>
    <w:bookmarkEnd w:id="98"/>
    <w:bookmarkStart w:name="z123" w:id="99"/>
    <w:p>
      <w:pPr>
        <w:spacing w:after="0"/>
        <w:ind w:left="0"/>
        <w:jc w:val="both"/>
      </w:pPr>
      <w:r>
        <w:rPr>
          <w:rFonts w:ascii="Times New Roman"/>
          <w:b w:val="false"/>
          <w:i w:val="false"/>
          <w:color w:val="000000"/>
          <w:sz w:val="28"/>
        </w:rPr>
        <w:t>
      Границы: закрытый.</w:t>
      </w:r>
    </w:p>
    <w:bookmarkEnd w:id="99"/>
    <w:bookmarkStart w:name="z124" w:id="100"/>
    <w:p>
      <w:pPr>
        <w:spacing w:after="0"/>
        <w:ind w:left="0"/>
        <w:jc w:val="left"/>
      </w:pPr>
      <w:r>
        <w:rPr>
          <w:rFonts w:ascii="Times New Roman"/>
          <w:b/>
          <w:i w:val="false"/>
          <w:color w:val="000000"/>
        </w:rPr>
        <w:t xml:space="preserve"> Избирательный участок № 283</w:t>
      </w:r>
      <w:r>
        <w:br/>
      </w:r>
      <w:r>
        <w:rPr>
          <w:rFonts w:ascii="Times New Roman"/>
          <w:b/>
          <w:i w:val="false"/>
          <w:color w:val="000000"/>
        </w:rPr>
        <w:t>Центр: город Алматы, улица Попова, 1А,</w:t>
      </w:r>
      <w:r>
        <w:br/>
      </w:r>
      <w:r>
        <w:rPr>
          <w:rFonts w:ascii="Times New Roman"/>
          <w:b/>
          <w:i w:val="false"/>
          <w:color w:val="000000"/>
        </w:rPr>
        <w:t>Воинская часть № 5571, телефон 264-45-27</w:t>
      </w:r>
    </w:p>
    <w:bookmarkEnd w:id="100"/>
    <w:bookmarkStart w:name="z125" w:id="101"/>
    <w:p>
      <w:pPr>
        <w:spacing w:after="0"/>
        <w:ind w:left="0"/>
        <w:jc w:val="both"/>
      </w:pPr>
      <w:r>
        <w:rPr>
          <w:rFonts w:ascii="Times New Roman"/>
          <w:b w:val="false"/>
          <w:i w:val="false"/>
          <w:color w:val="000000"/>
          <w:sz w:val="28"/>
        </w:rPr>
        <w:t>
      Границы: закрытый.</w:t>
      </w:r>
    </w:p>
    <w:bookmarkEnd w:id="101"/>
    <w:bookmarkStart w:name="z126" w:id="102"/>
    <w:p>
      <w:pPr>
        <w:spacing w:after="0"/>
        <w:ind w:left="0"/>
        <w:jc w:val="left"/>
      </w:pPr>
      <w:r>
        <w:rPr>
          <w:rFonts w:ascii="Times New Roman"/>
          <w:b/>
          <w:i w:val="false"/>
          <w:color w:val="000000"/>
        </w:rPr>
        <w:t xml:space="preserve"> Избирательный участок № 284</w:t>
      </w:r>
      <w:r>
        <w:br/>
      </w:r>
      <w:r>
        <w:rPr>
          <w:rFonts w:ascii="Times New Roman"/>
          <w:b/>
          <w:i w:val="false"/>
          <w:color w:val="000000"/>
        </w:rPr>
        <w:t>Центр: город Алматы, улица Басенова, 2, Акционерное общество</w:t>
      </w:r>
      <w:r>
        <w:br/>
      </w:r>
      <w:r>
        <w:rPr>
          <w:rFonts w:ascii="Times New Roman"/>
          <w:b/>
          <w:i w:val="false"/>
          <w:color w:val="000000"/>
        </w:rPr>
        <w:t>"Научный центр урологии имени Б.У.Джарбусынова",</w:t>
      </w:r>
      <w:r>
        <w:br/>
      </w:r>
      <w:r>
        <w:rPr>
          <w:rFonts w:ascii="Times New Roman"/>
          <w:b/>
          <w:i w:val="false"/>
          <w:color w:val="000000"/>
        </w:rPr>
        <w:t>телефон 337-88-10</w:t>
      </w:r>
    </w:p>
    <w:bookmarkEnd w:id="102"/>
    <w:bookmarkStart w:name="z127" w:id="103"/>
    <w:p>
      <w:pPr>
        <w:spacing w:after="0"/>
        <w:ind w:left="0"/>
        <w:jc w:val="both"/>
      </w:pPr>
      <w:r>
        <w:rPr>
          <w:rFonts w:ascii="Times New Roman"/>
          <w:b w:val="false"/>
          <w:i w:val="false"/>
          <w:color w:val="000000"/>
          <w:sz w:val="28"/>
        </w:rPr>
        <w:t>
      Границы: закрытый.</w:t>
      </w:r>
    </w:p>
    <w:bookmarkEnd w:id="103"/>
    <w:bookmarkStart w:name="z128" w:id="104"/>
    <w:p>
      <w:pPr>
        <w:spacing w:after="0"/>
        <w:ind w:left="0"/>
        <w:jc w:val="left"/>
      </w:pPr>
      <w:r>
        <w:rPr>
          <w:rFonts w:ascii="Times New Roman"/>
          <w:b/>
          <w:i w:val="false"/>
          <w:color w:val="000000"/>
        </w:rPr>
        <w:t xml:space="preserve"> Избирательный участок № 285</w:t>
      </w:r>
      <w:r>
        <w:br/>
      </w:r>
      <w:r>
        <w:rPr>
          <w:rFonts w:ascii="Times New Roman"/>
          <w:b/>
          <w:i w:val="false"/>
          <w:color w:val="000000"/>
        </w:rPr>
        <w:t>Центр: город Алматы, улица Манаса, 40, Государственное</w:t>
      </w:r>
      <w:r>
        <w:br/>
      </w:r>
      <w:r>
        <w:rPr>
          <w:rFonts w:ascii="Times New Roman"/>
          <w:b/>
          <w:i w:val="false"/>
          <w:color w:val="000000"/>
        </w:rPr>
        <w:t>коммунальное предприятие на праве хозяйственного</w:t>
      </w:r>
      <w:r>
        <w:br/>
      </w:r>
      <w:r>
        <w:rPr>
          <w:rFonts w:ascii="Times New Roman"/>
          <w:b/>
          <w:i w:val="false"/>
          <w:color w:val="000000"/>
        </w:rPr>
        <w:t>ведения "Центр детской неотложной медицинской</w:t>
      </w:r>
      <w:r>
        <w:br/>
      </w:r>
      <w:r>
        <w:rPr>
          <w:rFonts w:ascii="Times New Roman"/>
          <w:b/>
          <w:i w:val="false"/>
          <w:color w:val="000000"/>
        </w:rPr>
        <w:t>помощи", телефон 274-80-01</w:t>
      </w:r>
    </w:p>
    <w:bookmarkEnd w:id="104"/>
    <w:bookmarkStart w:name="z129" w:id="105"/>
    <w:p>
      <w:pPr>
        <w:spacing w:after="0"/>
        <w:ind w:left="0"/>
        <w:jc w:val="both"/>
      </w:pPr>
      <w:r>
        <w:rPr>
          <w:rFonts w:ascii="Times New Roman"/>
          <w:b w:val="false"/>
          <w:i w:val="false"/>
          <w:color w:val="000000"/>
          <w:sz w:val="28"/>
        </w:rPr>
        <w:t>
      Границы: закрытый.</w:t>
      </w:r>
    </w:p>
    <w:bookmarkEnd w:id="105"/>
    <w:bookmarkStart w:name="z130" w:id="106"/>
    <w:p>
      <w:pPr>
        <w:spacing w:after="0"/>
        <w:ind w:left="0"/>
        <w:jc w:val="left"/>
      </w:pPr>
      <w:r>
        <w:rPr>
          <w:rFonts w:ascii="Times New Roman"/>
          <w:b/>
          <w:i w:val="false"/>
          <w:color w:val="000000"/>
        </w:rPr>
        <w:t xml:space="preserve"> Избирательный участок № 286</w:t>
      </w:r>
      <w:r>
        <w:br/>
      </w:r>
      <w:r>
        <w:rPr>
          <w:rFonts w:ascii="Times New Roman"/>
          <w:b/>
          <w:i w:val="false"/>
          <w:color w:val="000000"/>
        </w:rPr>
        <w:t>Центр: город Алматы, улица Басенова, 2, Государственное</w:t>
      </w:r>
      <w:r>
        <w:br/>
      </w:r>
      <w:r>
        <w:rPr>
          <w:rFonts w:ascii="Times New Roman"/>
          <w:b/>
          <w:i w:val="false"/>
          <w:color w:val="000000"/>
        </w:rPr>
        <w:t>коммунальное предприятие на праве хозяйственного ведения</w:t>
      </w:r>
      <w:r>
        <w:br/>
      </w:r>
      <w:r>
        <w:rPr>
          <w:rFonts w:ascii="Times New Roman"/>
          <w:b/>
          <w:i w:val="false"/>
          <w:color w:val="000000"/>
        </w:rPr>
        <w:t>"Городской центр паллиативной помощи", телефон 245-52-66</w:t>
      </w:r>
    </w:p>
    <w:bookmarkEnd w:id="106"/>
    <w:bookmarkStart w:name="z131" w:id="107"/>
    <w:p>
      <w:pPr>
        <w:spacing w:after="0"/>
        <w:ind w:left="0"/>
        <w:jc w:val="both"/>
      </w:pPr>
      <w:r>
        <w:rPr>
          <w:rFonts w:ascii="Times New Roman"/>
          <w:b w:val="false"/>
          <w:i w:val="false"/>
          <w:color w:val="000000"/>
          <w:sz w:val="28"/>
        </w:rPr>
        <w:t>
      Границы: закрытый.</w:t>
      </w:r>
    </w:p>
    <w:bookmarkEnd w:id="107"/>
    <w:bookmarkStart w:name="z132" w:id="108"/>
    <w:p>
      <w:pPr>
        <w:spacing w:after="0"/>
        <w:ind w:left="0"/>
        <w:jc w:val="left"/>
      </w:pPr>
      <w:r>
        <w:rPr>
          <w:rFonts w:ascii="Times New Roman"/>
          <w:b/>
          <w:i w:val="false"/>
          <w:color w:val="000000"/>
        </w:rPr>
        <w:t xml:space="preserve"> Избирательный участок № 287</w:t>
      </w:r>
      <w:r>
        <w:br/>
      </w:r>
      <w:r>
        <w:rPr>
          <w:rFonts w:ascii="Times New Roman"/>
          <w:b/>
          <w:i w:val="false"/>
          <w:color w:val="000000"/>
        </w:rPr>
        <w:t>Центр: город Алматы, улица Тимирязева, 50, Алматинский</w:t>
      </w:r>
      <w:r>
        <w:br/>
      </w:r>
      <w:r>
        <w:rPr>
          <w:rFonts w:ascii="Times New Roman"/>
          <w:b/>
          <w:i w:val="false"/>
          <w:color w:val="000000"/>
        </w:rPr>
        <w:t>колледж строительства и народных промыслов,</w:t>
      </w:r>
      <w:r>
        <w:br/>
      </w:r>
      <w:r>
        <w:rPr>
          <w:rFonts w:ascii="Times New Roman"/>
          <w:b/>
          <w:i w:val="false"/>
          <w:color w:val="000000"/>
        </w:rPr>
        <w:t>телефон 274-14-81</w:t>
      </w:r>
    </w:p>
    <w:bookmarkEnd w:id="108"/>
    <w:bookmarkStart w:name="z133" w:id="109"/>
    <w:p>
      <w:pPr>
        <w:spacing w:after="0"/>
        <w:ind w:left="0"/>
        <w:jc w:val="both"/>
      </w:pPr>
      <w:r>
        <w:rPr>
          <w:rFonts w:ascii="Times New Roman"/>
          <w:b w:val="false"/>
          <w:i w:val="false"/>
          <w:color w:val="000000"/>
          <w:sz w:val="28"/>
        </w:rPr>
        <w:t>
      Границы: от улицы Тимирязева по проспекту Гагарина (обе стороны) до улицы Басенова, исключая по проспекту Гагарина дом 143А, по улице Басенова (северная сторона) до улицы Жарокова, по улице Жарокова дома 215, 215А, 217А, 217Б (западная сторона), исключая по улице Жарокова дома 217, 219, 221, 223/1, 225 до улицы Тимирязева, по улице Тимирязева (южная сторона) до проспекта Гагарина.</w:t>
      </w:r>
    </w:p>
    <w:bookmarkEnd w:id="109"/>
    <w:bookmarkStart w:name="z134" w:id="110"/>
    <w:p>
      <w:pPr>
        <w:spacing w:after="0"/>
        <w:ind w:left="0"/>
        <w:jc w:val="left"/>
      </w:pPr>
      <w:r>
        <w:rPr>
          <w:rFonts w:ascii="Times New Roman"/>
          <w:b/>
          <w:i w:val="false"/>
          <w:color w:val="000000"/>
        </w:rPr>
        <w:t xml:space="preserve"> Избирательный участок № 288</w:t>
      </w:r>
      <w:r>
        <w:br/>
      </w:r>
      <w:r>
        <w:rPr>
          <w:rFonts w:ascii="Times New Roman"/>
          <w:b/>
          <w:i w:val="false"/>
          <w:color w:val="000000"/>
        </w:rPr>
        <w:t>Центр: город Алматы, улица Басенова, 14,</w:t>
      </w:r>
      <w:r>
        <w:br/>
      </w:r>
      <w:r>
        <w:rPr>
          <w:rFonts w:ascii="Times New Roman"/>
          <w:b/>
          <w:i w:val="false"/>
          <w:color w:val="000000"/>
        </w:rPr>
        <w:t>школа-гимназия № 73, телефон 274-84-99</w:t>
      </w:r>
    </w:p>
    <w:bookmarkEnd w:id="110"/>
    <w:bookmarkStart w:name="z135" w:id="111"/>
    <w:p>
      <w:pPr>
        <w:spacing w:after="0"/>
        <w:ind w:left="0"/>
        <w:jc w:val="both"/>
      </w:pPr>
      <w:r>
        <w:rPr>
          <w:rFonts w:ascii="Times New Roman"/>
          <w:b w:val="false"/>
          <w:i w:val="false"/>
          <w:color w:val="000000"/>
          <w:sz w:val="28"/>
        </w:rPr>
        <w:t>
      Границы: от улицы Тимирязева по улице Розыбакиева (восточная сторона) до улицы Басенова, по улице Басенова (северная сторона) до улицы Катаева, по улице Катаева (восточная сторона) до улицы Утепова, по улице Утепова (северная сторона), до проспекта Гагарина, исключая дом 17 по улице Утепова и все дома по проспекту Гагарина, включая дом 143А по проспекту Гагарина, по проспекту Гагарина до улицы Тимирязева, по улице Тимирязева (южная сторона) до улицы Розыбакиева.</w:t>
      </w:r>
    </w:p>
    <w:bookmarkEnd w:id="111"/>
    <w:bookmarkStart w:name="z136" w:id="112"/>
    <w:p>
      <w:pPr>
        <w:spacing w:after="0"/>
        <w:ind w:left="0"/>
        <w:jc w:val="left"/>
      </w:pPr>
      <w:r>
        <w:rPr>
          <w:rFonts w:ascii="Times New Roman"/>
          <w:b/>
          <w:i w:val="false"/>
          <w:color w:val="000000"/>
        </w:rPr>
        <w:t xml:space="preserve"> Избирательный участок № 289</w:t>
      </w:r>
      <w:r>
        <w:br/>
      </w:r>
      <w:r>
        <w:rPr>
          <w:rFonts w:ascii="Times New Roman"/>
          <w:b/>
          <w:i w:val="false"/>
          <w:color w:val="000000"/>
        </w:rPr>
        <w:t>Центр: город Алматы, проспект Гагарина, 193,</w:t>
      </w:r>
      <w:r>
        <w:br/>
      </w:r>
      <w:r>
        <w:rPr>
          <w:rFonts w:ascii="Times New Roman"/>
          <w:b/>
          <w:i w:val="false"/>
          <w:color w:val="000000"/>
        </w:rPr>
        <w:t>Специализированный лицей № 165, телефон 395-66-06</w:t>
      </w:r>
    </w:p>
    <w:bookmarkEnd w:id="112"/>
    <w:bookmarkStart w:name="z137" w:id="113"/>
    <w:p>
      <w:pPr>
        <w:spacing w:after="0"/>
        <w:ind w:left="0"/>
        <w:jc w:val="both"/>
      </w:pPr>
      <w:r>
        <w:rPr>
          <w:rFonts w:ascii="Times New Roman"/>
          <w:b w:val="false"/>
          <w:i w:val="false"/>
          <w:color w:val="000000"/>
          <w:sz w:val="28"/>
        </w:rPr>
        <w:t>
      Границы: от проспекта Гагарина по улице Басенова (южная сторона) до границы территории Казахского Центра делового сотрудничества "Атакент", по границе территории Казахского Центра делового сотрудничества "Атакент" (западная сторона) до улицы Си Синхая, по улице Си Синхая (северная сторона) до проспекта Гагарина, по проспекту Гагарина (западная сторона) до улицы Байкадамова, по улице Байкадамова (северная сторона) до улицы Радостовца, по улице Радостовца (восточная сторона) до улицы Утепова, по улице Утепова (южная сторона) до проспекта Гагарина, включая дом 17 по улице Утепова и исключая дом 3 по улице Утепова, по проспекту Гагарина (обе стороны) до улицы Басенова.</w:t>
      </w:r>
    </w:p>
    <w:bookmarkEnd w:id="113"/>
    <w:bookmarkStart w:name="z138" w:id="114"/>
    <w:p>
      <w:pPr>
        <w:spacing w:after="0"/>
        <w:ind w:left="0"/>
        <w:jc w:val="left"/>
      </w:pPr>
      <w:r>
        <w:rPr>
          <w:rFonts w:ascii="Times New Roman"/>
          <w:b/>
          <w:i w:val="false"/>
          <w:color w:val="000000"/>
        </w:rPr>
        <w:t xml:space="preserve"> Избирательный участок № 290</w:t>
      </w:r>
      <w:r>
        <w:br/>
      </w:r>
      <w:r>
        <w:rPr>
          <w:rFonts w:ascii="Times New Roman"/>
          <w:b/>
          <w:i w:val="false"/>
          <w:color w:val="000000"/>
        </w:rPr>
        <w:t>Центр: город Алматы, улица Каблукова, 88,</w:t>
      </w:r>
      <w:r>
        <w:br/>
      </w:r>
      <w:r>
        <w:rPr>
          <w:rFonts w:ascii="Times New Roman"/>
          <w:b/>
          <w:i w:val="false"/>
          <w:color w:val="000000"/>
        </w:rPr>
        <w:t>общеобразовательная школа № 63,</w:t>
      </w:r>
      <w:r>
        <w:br/>
      </w:r>
      <w:r>
        <w:rPr>
          <w:rFonts w:ascii="Times New Roman"/>
          <w:b/>
          <w:i w:val="false"/>
          <w:color w:val="000000"/>
        </w:rPr>
        <w:t>телефон 395-62-00</w:t>
      </w:r>
    </w:p>
    <w:bookmarkEnd w:id="114"/>
    <w:bookmarkStart w:name="z139" w:id="115"/>
    <w:p>
      <w:pPr>
        <w:spacing w:after="0"/>
        <w:ind w:left="0"/>
        <w:jc w:val="both"/>
      </w:pPr>
      <w:r>
        <w:rPr>
          <w:rFonts w:ascii="Times New Roman"/>
          <w:b w:val="false"/>
          <w:i w:val="false"/>
          <w:color w:val="000000"/>
          <w:sz w:val="28"/>
        </w:rPr>
        <w:t>
      Границы: от улицы Тимирязева по улице Линия-20 (восточная сторона) до улицы Утепова, по улице Утепова (северная сторона), исключая дом 29 по улице Утепова, до улицы Катаева, по улице Катаева (западная сторона) до улицы Басенова, по улице Басенова (южная сторона) до улицы Розыбакиева, по улице Розыбакиева (западная сторона), исключая по улице Розыбакиева дом 125/6, до улицы Тимирязева, по улице Тимирязева дом 78/1 (южная сторона), исключая по улице Тимирязева дом 78, 80, 80А, до улицы Линия-20.</w:t>
      </w:r>
    </w:p>
    <w:bookmarkEnd w:id="115"/>
    <w:bookmarkStart w:name="z140" w:id="116"/>
    <w:p>
      <w:pPr>
        <w:spacing w:after="0"/>
        <w:ind w:left="0"/>
        <w:jc w:val="left"/>
      </w:pPr>
      <w:r>
        <w:rPr>
          <w:rFonts w:ascii="Times New Roman"/>
          <w:b/>
          <w:i w:val="false"/>
          <w:color w:val="000000"/>
        </w:rPr>
        <w:t xml:space="preserve"> Избирательный участок № 291</w:t>
      </w:r>
      <w:r>
        <w:br/>
      </w:r>
      <w:r>
        <w:rPr>
          <w:rFonts w:ascii="Times New Roman"/>
          <w:b/>
          <w:i w:val="false"/>
          <w:color w:val="000000"/>
        </w:rPr>
        <w:t>Центр: город Алматы, улица Радостовца, 367,</w:t>
      </w:r>
      <w:r>
        <w:br/>
      </w:r>
      <w:r>
        <w:rPr>
          <w:rFonts w:ascii="Times New Roman"/>
          <w:b/>
          <w:i w:val="false"/>
          <w:color w:val="000000"/>
        </w:rPr>
        <w:t>Казахстанско-Российская гимназия имени</w:t>
      </w:r>
      <w:r>
        <w:br/>
      </w:r>
      <w:r>
        <w:rPr>
          <w:rFonts w:ascii="Times New Roman"/>
          <w:b/>
          <w:i w:val="false"/>
          <w:color w:val="000000"/>
        </w:rPr>
        <w:t>Ломоносова № 38, телефон 302-19-22</w:t>
      </w:r>
    </w:p>
    <w:bookmarkEnd w:id="116"/>
    <w:bookmarkStart w:name="z141" w:id="117"/>
    <w:p>
      <w:pPr>
        <w:spacing w:after="0"/>
        <w:ind w:left="0"/>
        <w:jc w:val="both"/>
      </w:pPr>
      <w:r>
        <w:rPr>
          <w:rFonts w:ascii="Times New Roman"/>
          <w:b w:val="false"/>
          <w:i w:val="false"/>
          <w:color w:val="000000"/>
          <w:sz w:val="28"/>
        </w:rPr>
        <w:t>
      Границы: от улицы Радостовца по улице Могилевской (южная сторона) в восточном направлении до проспекта Гагарина, по проспекту Гагарина в восточном направлении включая дом 296 по проспекту Гагарина до улицы переулок Дружбы, по улице переулок Дружбы (обе стороны) в южном направлении до пересечения с улицей Витебская, по улице Витебской (северная сторона) в западном направлении до улицы Тропинина, исключая по улице Витебской дома 10/1, 12В, по улице Тропинина (северная сторона) в западном направлении до проспекта Гагарина, по проспекту Гагарина (восточная сторона) в северном направлении до улицы Кожабекова, по улице Кожабекова (северная сторона) в западном направлении до улицы Радостовца, по улице Радостовца (восточная сторона) в северном направлении, включая по улице Кожабекова дом 21 до улицы Могилевской.</w:t>
      </w:r>
    </w:p>
    <w:bookmarkEnd w:id="117"/>
    <w:bookmarkStart w:name="z142" w:id="118"/>
    <w:p>
      <w:pPr>
        <w:spacing w:after="0"/>
        <w:ind w:left="0"/>
        <w:jc w:val="left"/>
      </w:pPr>
      <w:r>
        <w:rPr>
          <w:rFonts w:ascii="Times New Roman"/>
          <w:b/>
          <w:i w:val="false"/>
          <w:color w:val="000000"/>
        </w:rPr>
        <w:t xml:space="preserve"> Избирательный участок № 292</w:t>
      </w:r>
      <w:r>
        <w:br/>
      </w:r>
      <w:r>
        <w:rPr>
          <w:rFonts w:ascii="Times New Roman"/>
          <w:b/>
          <w:i w:val="false"/>
          <w:color w:val="000000"/>
        </w:rPr>
        <w:t>Центр: город Алматы, микрорайон Казахфильм, 34,</w:t>
      </w:r>
      <w:r>
        <w:br/>
      </w:r>
      <w:r>
        <w:rPr>
          <w:rFonts w:ascii="Times New Roman"/>
          <w:b/>
          <w:i w:val="false"/>
          <w:color w:val="000000"/>
        </w:rPr>
        <w:t>общеобразовательная школа № 88, телефон 299-07-04</w:t>
      </w:r>
    </w:p>
    <w:bookmarkEnd w:id="118"/>
    <w:p>
      <w:pPr>
        <w:spacing w:after="0"/>
        <w:ind w:left="0"/>
        <w:jc w:val="both"/>
      </w:pPr>
      <w:r>
        <w:rPr>
          <w:rFonts w:ascii="Times New Roman"/>
          <w:b w:val="false"/>
          <w:i w:val="false"/>
          <w:color w:val="000000"/>
          <w:sz w:val="28"/>
        </w:rPr>
        <w:t>
      Границы: от улицы Жарокова по проспекту Аль-Фараби (южная сторона) в юго-восточном направлении до торца дома 34Б микрорайона Казахфильм, от торца дома 34Б включая его (западная сторона) в южном направлении до улицы Водопроводная микрорайона Баганашыл, исключая дом 8 по улице Водопроводная микрорайона Баганашыл, по улице Водопроводная микрорайона Баганашыл (южная сторона) в восточном направлении исключая дома 15, 18, 20 по улице Строительная до улицы Сыргабекова микрорайона Баганашыл, по улице Сыргабекова микрорайона Баганашыл (западная сторона) в южном направлении до улицы Алматы микрорайона Казахфильм, исключая дома 38, 39 по улице Алматинская Бос, по улице Алматы микрорайона Казахфильм (северная сторона) в западном направлении до улицы Исеналиева, по улице Исеналиева (западная сторона) в южном направлении до улицы Мәртебе (Болашак) микрорайона Алатау, по улице Мәртебе (Болашак) микрорайона Алатау (северная сторона) в западном направлении до проспекта Аль-Фараби, по проспекту Аль-Фараби (восточная сторона) в северном направлении, включая по улице Витебская четную сторону до улицы Жарокова.</w:t>
      </w:r>
    </w:p>
    <w:bookmarkStart w:name="z144" w:id="119"/>
    <w:p>
      <w:pPr>
        <w:spacing w:after="0"/>
        <w:ind w:left="0"/>
        <w:jc w:val="left"/>
      </w:pPr>
      <w:r>
        <w:rPr>
          <w:rFonts w:ascii="Times New Roman"/>
          <w:b/>
          <w:i w:val="false"/>
          <w:color w:val="000000"/>
        </w:rPr>
        <w:t xml:space="preserve"> Избирательный участок № 293</w:t>
      </w:r>
      <w:r>
        <w:br/>
      </w:r>
      <w:r>
        <w:rPr>
          <w:rFonts w:ascii="Times New Roman"/>
          <w:b/>
          <w:i w:val="false"/>
          <w:color w:val="000000"/>
        </w:rPr>
        <w:t>Центр: город Алматы, микрорайон Казахфильм, 15А,</w:t>
      </w:r>
      <w:r>
        <w:br/>
      </w:r>
      <w:r>
        <w:rPr>
          <w:rFonts w:ascii="Times New Roman"/>
          <w:b/>
          <w:i w:val="false"/>
          <w:color w:val="000000"/>
        </w:rPr>
        <w:t>общеобразовательная школа № 70, телефон 299-24-02</w:t>
      </w:r>
    </w:p>
    <w:bookmarkEnd w:id="119"/>
    <w:p>
      <w:pPr>
        <w:spacing w:after="0"/>
        <w:ind w:left="0"/>
        <w:jc w:val="both"/>
      </w:pPr>
      <w:r>
        <w:rPr>
          <w:rFonts w:ascii="Times New Roman"/>
          <w:b w:val="false"/>
          <w:i w:val="false"/>
          <w:color w:val="000000"/>
          <w:sz w:val="28"/>
        </w:rPr>
        <w:t>
      Границы: В границах: микрорайона Казахфильм дома 8, 12, 13, 14, 15, 16, 17, 18, 19, 20, 21, 22, 23, 24, 25, 26, 27, 28 и улица Алматинская Бос дома 38, 39.</w:t>
      </w:r>
    </w:p>
    <w:bookmarkStart w:name="z146" w:id="120"/>
    <w:p>
      <w:pPr>
        <w:spacing w:after="0"/>
        <w:ind w:left="0"/>
        <w:jc w:val="left"/>
      </w:pPr>
      <w:r>
        <w:rPr>
          <w:rFonts w:ascii="Times New Roman"/>
          <w:b/>
          <w:i w:val="false"/>
          <w:color w:val="000000"/>
        </w:rPr>
        <w:t xml:space="preserve"> Избирательный участок № 294</w:t>
      </w:r>
      <w:r>
        <w:br/>
      </w:r>
      <w:r>
        <w:rPr>
          <w:rFonts w:ascii="Times New Roman"/>
          <w:b/>
          <w:i w:val="false"/>
          <w:color w:val="000000"/>
        </w:rPr>
        <w:t>Центр: город Алматы, микрорайон Казахфильм, 15А,</w:t>
      </w:r>
      <w:r>
        <w:br/>
      </w:r>
      <w:r>
        <w:rPr>
          <w:rFonts w:ascii="Times New Roman"/>
          <w:b/>
          <w:i w:val="false"/>
          <w:color w:val="000000"/>
        </w:rPr>
        <w:t>общеобразовательная школа № 70, телефон 299-24-02</w:t>
      </w:r>
    </w:p>
    <w:bookmarkEnd w:id="120"/>
    <w:bookmarkStart w:name="z147" w:id="121"/>
    <w:p>
      <w:pPr>
        <w:spacing w:after="0"/>
        <w:ind w:left="0"/>
        <w:jc w:val="both"/>
      </w:pPr>
      <w:r>
        <w:rPr>
          <w:rFonts w:ascii="Times New Roman"/>
          <w:b w:val="false"/>
          <w:i w:val="false"/>
          <w:color w:val="000000"/>
          <w:sz w:val="28"/>
        </w:rPr>
        <w:t>
      Границы: включая: микрорайон Казахфильм дома 1, 2, 3, 4, 5, 6, 7, 10, 11, улицу Алматинская Бос дома с 2 по 34 и улицы микрорайона Баганашыл: улица Алмалы, улица Алмалы переулок, улица Водопроводная, улица Восточная, улица Грушевая, улица Зеленая, улица Молодежная, улица Подгорная, улица Санаторная, улица Строительная, улица Сыргабекова.</w:t>
      </w:r>
    </w:p>
    <w:bookmarkEnd w:id="121"/>
    <w:bookmarkStart w:name="z148" w:id="122"/>
    <w:p>
      <w:pPr>
        <w:spacing w:after="0"/>
        <w:ind w:left="0"/>
        <w:jc w:val="left"/>
      </w:pPr>
      <w:r>
        <w:rPr>
          <w:rFonts w:ascii="Times New Roman"/>
          <w:b/>
          <w:i w:val="false"/>
          <w:color w:val="000000"/>
        </w:rPr>
        <w:t xml:space="preserve"> Избирательный участок № 295</w:t>
      </w:r>
      <w:r>
        <w:br/>
      </w:r>
      <w:r>
        <w:rPr>
          <w:rFonts w:ascii="Times New Roman"/>
          <w:b/>
          <w:i w:val="false"/>
          <w:color w:val="000000"/>
        </w:rPr>
        <w:t>Центр: город Алматы, улица Тимирязева, 42, Казахстанский</w:t>
      </w:r>
      <w:r>
        <w:br/>
      </w:r>
      <w:r>
        <w:rPr>
          <w:rFonts w:ascii="Times New Roman"/>
          <w:b/>
          <w:i w:val="false"/>
          <w:color w:val="000000"/>
        </w:rPr>
        <w:t>центр делового сотрудничества "Атакент", телефон 275-17-17</w:t>
      </w:r>
    </w:p>
    <w:bookmarkEnd w:id="122"/>
    <w:bookmarkStart w:name="z149" w:id="123"/>
    <w:p>
      <w:pPr>
        <w:spacing w:after="0"/>
        <w:ind w:left="0"/>
        <w:jc w:val="both"/>
      </w:pPr>
      <w:r>
        <w:rPr>
          <w:rFonts w:ascii="Times New Roman"/>
          <w:b w:val="false"/>
          <w:i w:val="false"/>
          <w:color w:val="000000"/>
          <w:sz w:val="28"/>
        </w:rPr>
        <w:t>
      Границы: от улицы Тимирязева по улице Ауэзова (обе стороны) до улицы Габдуллина, по улице Габдуллина (южная сторона) до улицы Манаса, по улице Манаса (западная сторона) до улицы Тимирязева, по улице Тимирязева (обе стороны), включая территорию Ботанического сада, Центра делового сотрудничества "Атакент", включая по улице Си Синхая дом 6 и микрорайон Ботанический сад и улицу Ботанический садом.</w:t>
      </w:r>
    </w:p>
    <w:bookmarkEnd w:id="123"/>
    <w:bookmarkStart w:name="z150" w:id="124"/>
    <w:p>
      <w:pPr>
        <w:spacing w:after="0"/>
        <w:ind w:left="0"/>
        <w:jc w:val="left"/>
      </w:pPr>
      <w:r>
        <w:rPr>
          <w:rFonts w:ascii="Times New Roman"/>
          <w:b/>
          <w:i w:val="false"/>
          <w:color w:val="000000"/>
        </w:rPr>
        <w:t xml:space="preserve"> Избирательный участок № 296</w:t>
      </w:r>
      <w:r>
        <w:br/>
      </w:r>
      <w:r>
        <w:rPr>
          <w:rFonts w:ascii="Times New Roman"/>
          <w:b/>
          <w:i w:val="false"/>
          <w:color w:val="000000"/>
        </w:rPr>
        <w:t>Центр: город Алматы, улица Габдуллина, 67,</w:t>
      </w:r>
      <w:r>
        <w:br/>
      </w:r>
      <w:r>
        <w:rPr>
          <w:rFonts w:ascii="Times New Roman"/>
          <w:b/>
          <w:i w:val="false"/>
          <w:color w:val="000000"/>
        </w:rPr>
        <w:t>общеобразовательная школа № 69, телефон 274-84-64</w:t>
      </w:r>
    </w:p>
    <w:bookmarkEnd w:id="124"/>
    <w:bookmarkStart w:name="z151" w:id="125"/>
    <w:p>
      <w:pPr>
        <w:spacing w:after="0"/>
        <w:ind w:left="0"/>
        <w:jc w:val="both"/>
      </w:pPr>
      <w:r>
        <w:rPr>
          <w:rFonts w:ascii="Times New Roman"/>
          <w:b w:val="false"/>
          <w:i w:val="false"/>
          <w:color w:val="000000"/>
          <w:sz w:val="28"/>
        </w:rPr>
        <w:t>
      Границы: от улицы Бухар жырау бульвар по улице Манаса (западная сторона) до улицы Габдуллина, исключая дом 60 по улице Бухар жырау бульвар и дома 73, 73А по улице Манаса, по улице Габдуллина (северная сторона) до улицы Ауэзова, по улице Ауэзова (обе стороны), включая по улице Клочкова дома 158, 166, 168 до улицы Бухар жырау бульвар, по улице Бухар жырау бульвар (южная сторона) до улицы Манаса.</w:t>
      </w:r>
    </w:p>
    <w:bookmarkEnd w:id="125"/>
    <w:bookmarkStart w:name="z152" w:id="126"/>
    <w:p>
      <w:pPr>
        <w:spacing w:after="0"/>
        <w:ind w:left="0"/>
        <w:jc w:val="left"/>
      </w:pPr>
      <w:r>
        <w:rPr>
          <w:rFonts w:ascii="Times New Roman"/>
          <w:b/>
          <w:i w:val="false"/>
          <w:color w:val="000000"/>
        </w:rPr>
        <w:t xml:space="preserve"> Избирательный участок № 297</w:t>
      </w:r>
      <w:r>
        <w:br/>
      </w:r>
      <w:r>
        <w:rPr>
          <w:rFonts w:ascii="Times New Roman"/>
          <w:b/>
          <w:i w:val="false"/>
          <w:color w:val="000000"/>
        </w:rPr>
        <w:t>Центр: город Алматы, проспект Гагарина, 215,</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"Алматинский городской центр формирования</w:t>
      </w:r>
      <w:r>
        <w:br/>
      </w:r>
      <w:r>
        <w:rPr>
          <w:rFonts w:ascii="Times New Roman"/>
          <w:b/>
          <w:i w:val="false"/>
          <w:color w:val="000000"/>
        </w:rPr>
        <w:t>здорового образа жизни", телефон 382-52-44</w:t>
      </w:r>
    </w:p>
    <w:bookmarkEnd w:id="126"/>
    <w:bookmarkStart w:name="z153" w:id="127"/>
    <w:p>
      <w:pPr>
        <w:spacing w:after="0"/>
        <w:ind w:left="0"/>
        <w:jc w:val="both"/>
      </w:pPr>
      <w:r>
        <w:rPr>
          <w:rFonts w:ascii="Times New Roman"/>
          <w:b w:val="false"/>
          <w:i w:val="false"/>
          <w:color w:val="000000"/>
          <w:sz w:val="28"/>
        </w:rPr>
        <w:t>
      Границы: от улицы Жарокова по улице Си Синхая (южная сторона), исключая по улице Си Синхая дом 6 до проспекта Гагарина, по проспекту Гагарина (восточная сторона) до улицы Байкадамова, по улице Байкадамова (южная сторона) в западном направлении до улицы Радостовца, по улице Радостовца до улицы Березовского, исключая дома 230, 234, 236, 240 по улице Радостовца, по улице Березовского (северная сторона) в восточном направлении до проспекта Гагарина, по проспекту Гагарина (западная сторона) в северном направлении, включая дома 238, 240, 246, 238В, 238Б, 273А, 2В, 2Д до улицы Байкадамова, по улице Байкадамова (северная сторона) до улицы Жарокова, по улице Жарокова дома с 269 по 273 (западная сторона) до улицы Си Синхая.</w:t>
      </w:r>
    </w:p>
    <w:bookmarkEnd w:id="127"/>
    <w:bookmarkStart w:name="z154" w:id="128"/>
    <w:p>
      <w:pPr>
        <w:spacing w:after="0"/>
        <w:ind w:left="0"/>
        <w:jc w:val="left"/>
      </w:pPr>
      <w:r>
        <w:rPr>
          <w:rFonts w:ascii="Times New Roman"/>
          <w:b/>
          <w:i w:val="false"/>
          <w:color w:val="000000"/>
        </w:rPr>
        <w:t xml:space="preserve"> Избирательный участок № 298</w:t>
      </w:r>
      <w:r>
        <w:br/>
      </w:r>
      <w:r>
        <w:rPr>
          <w:rFonts w:ascii="Times New Roman"/>
          <w:b/>
          <w:i w:val="false"/>
          <w:color w:val="000000"/>
        </w:rPr>
        <w:t>Центр: город Алматы, проспект Гагарина, 311,</w:t>
      </w:r>
      <w:r>
        <w:br/>
      </w:r>
      <w:r>
        <w:rPr>
          <w:rFonts w:ascii="Times New Roman"/>
          <w:b/>
          <w:i w:val="false"/>
          <w:color w:val="000000"/>
        </w:rPr>
        <w:t>школа-лицей № 146, телефон 302-18-97</w:t>
      </w:r>
    </w:p>
    <w:bookmarkEnd w:id="128"/>
    <w:bookmarkStart w:name="z155" w:id="129"/>
    <w:p>
      <w:pPr>
        <w:spacing w:after="0"/>
        <w:ind w:left="0"/>
        <w:jc w:val="both"/>
      </w:pPr>
      <w:r>
        <w:rPr>
          <w:rFonts w:ascii="Times New Roman"/>
          <w:b w:val="false"/>
          <w:i w:val="false"/>
          <w:color w:val="000000"/>
          <w:sz w:val="28"/>
        </w:rPr>
        <w:t>
      Границы: от проспекта Гагарина по улице Ескараева (южная сторона) в восточном направлении до улицы Жарокова, по микрорайону Алмагуль исключая дома 10, 6 и включая дом 9, по улице Жарокова (западная сторона) в южном направлении до улицы Дунаевского, по улице Дунаевского (северная сторона) в западном направлении до проспекта Гагарина, включая микрорайон Алмагуль дом 27, по проспекту Гагарина (восточная сторона) в северном направлении, исключая по проспекту Гагарина дома 278, 280, 280А до улицы Ескараева.</w:t>
      </w:r>
    </w:p>
    <w:bookmarkEnd w:id="129"/>
    <w:bookmarkStart w:name="z156" w:id="130"/>
    <w:p>
      <w:pPr>
        <w:spacing w:after="0"/>
        <w:ind w:left="0"/>
        <w:jc w:val="left"/>
      </w:pPr>
      <w:r>
        <w:rPr>
          <w:rFonts w:ascii="Times New Roman"/>
          <w:b/>
          <w:i w:val="false"/>
          <w:color w:val="000000"/>
        </w:rPr>
        <w:t xml:space="preserve"> Избирательный участок № 299</w:t>
      </w:r>
      <w:r>
        <w:br/>
      </w:r>
      <w:r>
        <w:rPr>
          <w:rFonts w:ascii="Times New Roman"/>
          <w:b/>
          <w:i w:val="false"/>
          <w:color w:val="000000"/>
        </w:rPr>
        <w:t>Центр: город Алматы, проспект Гагарина, 238А, Товарищество с</w:t>
      </w:r>
      <w:r>
        <w:br/>
      </w:r>
      <w:r>
        <w:rPr>
          <w:rFonts w:ascii="Times New Roman"/>
          <w:b/>
          <w:i w:val="false"/>
          <w:color w:val="000000"/>
        </w:rPr>
        <w:t>ограниченной ответственностью "Казахский</w:t>
      </w:r>
      <w:r>
        <w:br/>
      </w:r>
      <w:r>
        <w:rPr>
          <w:rFonts w:ascii="Times New Roman"/>
          <w:b/>
          <w:i w:val="false"/>
          <w:color w:val="000000"/>
        </w:rPr>
        <w:t>научно-исследовательский институт перерабатывающей</w:t>
      </w:r>
      <w:r>
        <w:br/>
      </w:r>
      <w:r>
        <w:rPr>
          <w:rFonts w:ascii="Times New Roman"/>
          <w:b/>
          <w:i w:val="false"/>
          <w:color w:val="000000"/>
        </w:rPr>
        <w:t>пищевой промышленности", телефон 396-04-26</w:t>
      </w:r>
    </w:p>
    <w:bookmarkEnd w:id="130"/>
    <w:bookmarkStart w:name="z157" w:id="131"/>
    <w:p>
      <w:pPr>
        <w:spacing w:after="0"/>
        <w:ind w:left="0"/>
        <w:jc w:val="both"/>
      </w:pPr>
      <w:r>
        <w:rPr>
          <w:rFonts w:ascii="Times New Roman"/>
          <w:b w:val="false"/>
          <w:i w:val="false"/>
          <w:color w:val="000000"/>
          <w:sz w:val="28"/>
        </w:rPr>
        <w:t>
      Границы: от проспекта Гагарина по улице Байкадамова (южная сторона) в восточном направлении до улицы Жарокова, исключая дома 269, 269А, 271, 273, 273А по улице Жарокова , по улице Гагарина дома 238В, 238Б и дома 2В, 2Д по улице Байкадамова, по улице Жарокова (западная сторона) в южном направлении до торца дома 9 микрорайона Алмагуль, от торца дома 9 (северная сторона) в западном направлении до улицы Ескараева, включая микрорайон Алмагуль границу домов 1, 4, 5, 6, 10, по улице Ескараева (северная сторона) в западном направлении до проспекта Гагарина, включая по проспекту Гагарина дома 278, 280, 280А, по проспекту Гагарина (восточная сторона) в северном направлении до улицы Байкадамова.</w:t>
      </w:r>
    </w:p>
    <w:bookmarkEnd w:id="131"/>
    <w:bookmarkStart w:name="z158" w:id="132"/>
    <w:p>
      <w:pPr>
        <w:spacing w:after="0"/>
        <w:ind w:left="0"/>
        <w:jc w:val="left"/>
      </w:pPr>
      <w:r>
        <w:rPr>
          <w:rFonts w:ascii="Times New Roman"/>
          <w:b/>
          <w:i w:val="false"/>
          <w:color w:val="000000"/>
        </w:rPr>
        <w:t xml:space="preserve"> Избирательный участок № 300</w:t>
      </w:r>
      <w:r>
        <w:br/>
      </w:r>
      <w:r>
        <w:rPr>
          <w:rFonts w:ascii="Times New Roman"/>
          <w:b/>
          <w:i w:val="false"/>
          <w:color w:val="000000"/>
        </w:rPr>
        <w:t>Центр: город Алматы, микрорайон Алмагуль, 42,</w:t>
      </w:r>
      <w:r>
        <w:br/>
      </w:r>
      <w:r>
        <w:rPr>
          <w:rFonts w:ascii="Times New Roman"/>
          <w:b/>
          <w:i w:val="false"/>
          <w:color w:val="000000"/>
        </w:rPr>
        <w:t>КГУ "Общеобразовательнаяшкола № 125",</w:t>
      </w:r>
      <w:r>
        <w:br/>
      </w:r>
      <w:r>
        <w:rPr>
          <w:rFonts w:ascii="Times New Roman"/>
          <w:b/>
          <w:i w:val="false"/>
          <w:color w:val="000000"/>
        </w:rPr>
        <w:t>телефон 396-47-48, 396-47-70</w:t>
      </w:r>
    </w:p>
    <w:bookmarkEnd w:id="132"/>
    <w:bookmarkStart w:name="z159" w:id="133"/>
    <w:p>
      <w:pPr>
        <w:spacing w:after="0"/>
        <w:ind w:left="0"/>
        <w:jc w:val="both"/>
      </w:pPr>
      <w:r>
        <w:rPr>
          <w:rFonts w:ascii="Times New Roman"/>
          <w:b w:val="false"/>
          <w:i w:val="false"/>
          <w:color w:val="000000"/>
          <w:sz w:val="28"/>
        </w:rPr>
        <w:t>
      Границы: от проспекта Гагарина по улице Дунаевского (южная сторона) в восточном направлении, исключая микрорайон Алмагуль дом 27 до улицы Жарокова, по улице Жарокова (западная сторона) в южном направлении до торца дома 38 по улице переулок Дружбы, от торца дома 38 (северная сторона) в западном направлении до проспекта Гагарина, исключая по проспекту Гагарина дом 296, по проспекту Гагарина (восточная сторона) в северном направлении до улицы Дунаевского.</w:t>
      </w:r>
    </w:p>
    <w:bookmarkEnd w:id="133"/>
    <w:bookmarkStart w:name="z160" w:id="134"/>
    <w:p>
      <w:pPr>
        <w:spacing w:after="0"/>
        <w:ind w:left="0"/>
        <w:jc w:val="left"/>
      </w:pPr>
      <w:r>
        <w:rPr>
          <w:rFonts w:ascii="Times New Roman"/>
          <w:b/>
          <w:i w:val="false"/>
          <w:color w:val="000000"/>
        </w:rPr>
        <w:t xml:space="preserve"> Избирательный участок № 301</w:t>
      </w:r>
      <w:r>
        <w:br/>
      </w:r>
      <w:r>
        <w:rPr>
          <w:rFonts w:ascii="Times New Roman"/>
          <w:b/>
          <w:i w:val="false"/>
          <w:color w:val="000000"/>
        </w:rPr>
        <w:t>Центр: город Алматы, микрорайон Алмагуль, 42,</w:t>
      </w:r>
      <w:r>
        <w:br/>
      </w:r>
      <w:r>
        <w:rPr>
          <w:rFonts w:ascii="Times New Roman"/>
          <w:b/>
          <w:i w:val="false"/>
          <w:color w:val="000000"/>
        </w:rPr>
        <w:t>КГУ "Общеобразовательная школа № 125",</w:t>
      </w:r>
      <w:r>
        <w:br/>
      </w:r>
      <w:r>
        <w:rPr>
          <w:rFonts w:ascii="Times New Roman"/>
          <w:b/>
          <w:i w:val="false"/>
          <w:color w:val="000000"/>
        </w:rPr>
        <w:t>телефон 396-47-48, 396-47-70</w:t>
      </w:r>
    </w:p>
    <w:bookmarkEnd w:id="134"/>
    <w:bookmarkStart w:name="z161" w:id="135"/>
    <w:p>
      <w:pPr>
        <w:spacing w:after="0"/>
        <w:ind w:left="0"/>
        <w:jc w:val="both"/>
      </w:pPr>
      <w:r>
        <w:rPr>
          <w:rFonts w:ascii="Times New Roman"/>
          <w:b w:val="false"/>
          <w:i w:val="false"/>
          <w:color w:val="000000"/>
          <w:sz w:val="28"/>
        </w:rPr>
        <w:t>
      Границы: от улицы Ходжанова по улице Жарокова (восточная сторона) в северном направлении до улицы Экспериментальная база, по улице Экспериментальная база, включая дома 1А, 1Б в юго-восточном направлении до границы территории Ботанического сада, и далее вдоль границы территории Ботанического сада (западная сторона) в южном направлении до проспекта Аль-Фараби, по проспекту Аль-Фараби (северная сторона) в западном направлении до улицы Ходжанова, по улице Ходжанова (восточная сторона) в северном направлении до пересечения с улицей Экспериментальная база, далее по улице Ходжанова (северная сторона) в западном направлении до улицы Жарокова.</w:t>
      </w:r>
    </w:p>
    <w:bookmarkEnd w:id="135"/>
    <w:bookmarkStart w:name="z162" w:id="136"/>
    <w:p>
      <w:pPr>
        <w:spacing w:after="0"/>
        <w:ind w:left="0"/>
        <w:jc w:val="left"/>
      </w:pPr>
      <w:r>
        <w:rPr>
          <w:rFonts w:ascii="Times New Roman"/>
          <w:b/>
          <w:i w:val="false"/>
          <w:color w:val="000000"/>
        </w:rPr>
        <w:t xml:space="preserve"> Избирательный участок № 302</w:t>
      </w:r>
      <w:r>
        <w:br/>
      </w:r>
      <w:r>
        <w:rPr>
          <w:rFonts w:ascii="Times New Roman"/>
          <w:b/>
          <w:i w:val="false"/>
          <w:color w:val="000000"/>
        </w:rPr>
        <w:t>Центр: город Алматы, улица Каблукова, 117А,</w:t>
      </w:r>
      <w:r>
        <w:br/>
      </w:r>
      <w:r>
        <w:rPr>
          <w:rFonts w:ascii="Times New Roman"/>
          <w:b/>
          <w:i w:val="false"/>
          <w:color w:val="000000"/>
        </w:rPr>
        <w:t>Государственное коммунальное казенное предприятие</w:t>
      </w:r>
      <w:r>
        <w:br/>
      </w:r>
      <w:r>
        <w:rPr>
          <w:rFonts w:ascii="Times New Roman"/>
          <w:b/>
          <w:i w:val="false"/>
          <w:color w:val="000000"/>
        </w:rPr>
        <w:t>"Центр психического здоровья", телефон 376-55-95</w:t>
      </w:r>
    </w:p>
    <w:bookmarkEnd w:id="136"/>
    <w:bookmarkStart w:name="z163" w:id="137"/>
    <w:p>
      <w:pPr>
        <w:spacing w:after="0"/>
        <w:ind w:left="0"/>
        <w:jc w:val="both"/>
      </w:pPr>
      <w:r>
        <w:rPr>
          <w:rFonts w:ascii="Times New Roman"/>
          <w:b w:val="false"/>
          <w:i w:val="false"/>
          <w:color w:val="000000"/>
          <w:sz w:val="28"/>
        </w:rPr>
        <w:t>
      Границы: закрытый.</w:t>
      </w:r>
    </w:p>
    <w:bookmarkEnd w:id="137"/>
    <w:bookmarkStart w:name="z164" w:id="138"/>
    <w:p>
      <w:pPr>
        <w:spacing w:after="0"/>
        <w:ind w:left="0"/>
        <w:jc w:val="left"/>
      </w:pPr>
      <w:r>
        <w:rPr>
          <w:rFonts w:ascii="Times New Roman"/>
          <w:b/>
          <w:i w:val="false"/>
          <w:color w:val="000000"/>
        </w:rPr>
        <w:t xml:space="preserve"> Избирательный участок № 303</w:t>
      </w:r>
      <w:r>
        <w:br/>
      </w:r>
      <w:r>
        <w:rPr>
          <w:rFonts w:ascii="Times New Roman"/>
          <w:b/>
          <w:i w:val="false"/>
          <w:color w:val="000000"/>
        </w:rPr>
        <w:t>Центр: город Алматы, улица Утепова, 29,</w:t>
      </w:r>
      <w:r>
        <w:br/>
      </w:r>
      <w:r>
        <w:rPr>
          <w:rFonts w:ascii="Times New Roman"/>
          <w:b/>
          <w:i w:val="false"/>
          <w:color w:val="000000"/>
        </w:rPr>
        <w:t>Академия Министерства внутренних дел Республики</w:t>
      </w:r>
      <w:r>
        <w:br/>
      </w:r>
      <w:r>
        <w:rPr>
          <w:rFonts w:ascii="Times New Roman"/>
          <w:b/>
          <w:i w:val="false"/>
          <w:color w:val="000000"/>
        </w:rPr>
        <w:t>Казахстан, телефон 337-81-48</w:t>
      </w:r>
    </w:p>
    <w:bookmarkEnd w:id="138"/>
    <w:bookmarkStart w:name="z165" w:id="139"/>
    <w:p>
      <w:pPr>
        <w:spacing w:after="0"/>
        <w:ind w:left="0"/>
        <w:jc w:val="both"/>
      </w:pPr>
      <w:r>
        <w:rPr>
          <w:rFonts w:ascii="Times New Roman"/>
          <w:b w:val="false"/>
          <w:i w:val="false"/>
          <w:color w:val="000000"/>
          <w:sz w:val="28"/>
        </w:rPr>
        <w:t>
      Границы: закрытый.</w:t>
      </w:r>
    </w:p>
    <w:bookmarkEnd w:id="139"/>
    <w:bookmarkStart w:name="z166" w:id="140"/>
    <w:p>
      <w:pPr>
        <w:spacing w:after="0"/>
        <w:ind w:left="0"/>
        <w:jc w:val="left"/>
      </w:pPr>
      <w:r>
        <w:rPr>
          <w:rFonts w:ascii="Times New Roman"/>
          <w:b/>
          <w:i w:val="false"/>
          <w:color w:val="000000"/>
        </w:rPr>
        <w:t xml:space="preserve"> Избирательный участок № 304</w:t>
      </w:r>
      <w:r>
        <w:br/>
      </w:r>
      <w:r>
        <w:rPr>
          <w:rFonts w:ascii="Times New Roman"/>
          <w:b/>
          <w:i w:val="false"/>
          <w:color w:val="000000"/>
        </w:rPr>
        <w:t>Центр: город Алматы, улица Радостовца, 279,</w:t>
      </w:r>
      <w:r>
        <w:br/>
      </w:r>
      <w:r>
        <w:rPr>
          <w:rFonts w:ascii="Times New Roman"/>
          <w:b/>
          <w:i w:val="false"/>
          <w:color w:val="000000"/>
        </w:rPr>
        <w:t>Алматинский городской наркологический центр</w:t>
      </w:r>
      <w:r>
        <w:br/>
      </w:r>
      <w:r>
        <w:rPr>
          <w:rFonts w:ascii="Times New Roman"/>
          <w:b/>
          <w:i w:val="false"/>
          <w:color w:val="000000"/>
        </w:rPr>
        <w:t>медико-социальной коррекции, отделение № 5,</w:t>
      </w:r>
      <w:r>
        <w:br/>
      </w:r>
      <w:r>
        <w:rPr>
          <w:rFonts w:ascii="Times New Roman"/>
          <w:b/>
          <w:i w:val="false"/>
          <w:color w:val="000000"/>
        </w:rPr>
        <w:t>телефон 246-30-31</w:t>
      </w:r>
    </w:p>
    <w:bookmarkEnd w:id="140"/>
    <w:bookmarkStart w:name="z167" w:id="141"/>
    <w:p>
      <w:pPr>
        <w:spacing w:after="0"/>
        <w:ind w:left="0"/>
        <w:jc w:val="both"/>
      </w:pPr>
      <w:r>
        <w:rPr>
          <w:rFonts w:ascii="Times New Roman"/>
          <w:b w:val="false"/>
          <w:i w:val="false"/>
          <w:color w:val="000000"/>
          <w:sz w:val="28"/>
        </w:rPr>
        <w:t>
      Границы: закрытый.</w:t>
      </w:r>
    </w:p>
    <w:bookmarkEnd w:id="141"/>
    <w:bookmarkStart w:name="z168" w:id="142"/>
    <w:p>
      <w:pPr>
        <w:spacing w:after="0"/>
        <w:ind w:left="0"/>
        <w:jc w:val="left"/>
      </w:pPr>
      <w:r>
        <w:rPr>
          <w:rFonts w:ascii="Times New Roman"/>
          <w:b/>
          <w:i w:val="false"/>
          <w:color w:val="000000"/>
        </w:rPr>
        <w:t xml:space="preserve"> Избирательный участок № 305</w:t>
      </w:r>
      <w:r>
        <w:br/>
      </w:r>
      <w:r>
        <w:rPr>
          <w:rFonts w:ascii="Times New Roman"/>
          <w:b/>
          <w:i w:val="false"/>
          <w:color w:val="000000"/>
        </w:rPr>
        <w:t>Центр: город Алматы, улица Каблукова, 121,</w:t>
      </w:r>
      <w:r>
        <w:br/>
      </w:r>
      <w:r>
        <w:rPr>
          <w:rFonts w:ascii="Times New Roman"/>
          <w:b/>
          <w:i w:val="false"/>
          <w:color w:val="000000"/>
        </w:rPr>
        <w:t>Коммунальное государственное учреждение "Алматинский</w:t>
      </w:r>
      <w:r>
        <w:br/>
      </w:r>
      <w:r>
        <w:rPr>
          <w:rFonts w:ascii="Times New Roman"/>
          <w:b/>
          <w:i w:val="false"/>
          <w:color w:val="000000"/>
        </w:rPr>
        <w:t>городской дом-интернат для инвалидов с</w:t>
      </w:r>
      <w:r>
        <w:br/>
      </w:r>
      <w:r>
        <w:rPr>
          <w:rFonts w:ascii="Times New Roman"/>
          <w:b/>
          <w:i w:val="false"/>
          <w:color w:val="000000"/>
        </w:rPr>
        <w:t>психоневрологическими заболеваниями",</w:t>
      </w:r>
      <w:r>
        <w:br/>
      </w:r>
      <w:r>
        <w:rPr>
          <w:rFonts w:ascii="Times New Roman"/>
          <w:b/>
          <w:i w:val="false"/>
          <w:color w:val="000000"/>
        </w:rPr>
        <w:t>телефон 376-56-18</w:t>
      </w:r>
    </w:p>
    <w:bookmarkEnd w:id="142"/>
    <w:bookmarkStart w:name="z169" w:id="143"/>
    <w:p>
      <w:pPr>
        <w:spacing w:after="0"/>
        <w:ind w:left="0"/>
        <w:jc w:val="both"/>
      </w:pPr>
      <w:r>
        <w:rPr>
          <w:rFonts w:ascii="Times New Roman"/>
          <w:b w:val="false"/>
          <w:i w:val="false"/>
          <w:color w:val="000000"/>
          <w:sz w:val="28"/>
        </w:rPr>
        <w:t>
      Границы: закрытый.</w:t>
      </w:r>
    </w:p>
    <w:bookmarkEnd w:id="143"/>
    <w:bookmarkStart w:name="z170" w:id="144"/>
    <w:p>
      <w:pPr>
        <w:spacing w:after="0"/>
        <w:ind w:left="0"/>
        <w:jc w:val="left"/>
      </w:pPr>
      <w:r>
        <w:rPr>
          <w:rFonts w:ascii="Times New Roman"/>
          <w:b/>
          <w:i w:val="false"/>
          <w:color w:val="000000"/>
        </w:rPr>
        <w:t xml:space="preserve"> Избирательный участок № 306</w:t>
      </w:r>
      <w:r>
        <w:br/>
      </w:r>
      <w:r>
        <w:rPr>
          <w:rFonts w:ascii="Times New Roman"/>
          <w:b/>
          <w:i w:val="false"/>
          <w:color w:val="000000"/>
        </w:rPr>
        <w:t>Центр: город Алматы, улица Утепова, 3,</w:t>
      </w:r>
      <w:r>
        <w:br/>
      </w:r>
      <w:r>
        <w:rPr>
          <w:rFonts w:ascii="Times New Roman"/>
          <w:b/>
          <w:i w:val="false"/>
          <w:color w:val="000000"/>
        </w:rPr>
        <w:t>Государственное коммунальное предприятие на праве</w:t>
      </w:r>
      <w:r>
        <w:br/>
      </w:r>
      <w:r>
        <w:rPr>
          <w:rFonts w:ascii="Times New Roman"/>
          <w:b/>
          <w:i w:val="false"/>
          <w:color w:val="000000"/>
        </w:rPr>
        <w:t>хозяйственного ведения "Алматинский онкологический</w:t>
      </w:r>
      <w:r>
        <w:br/>
      </w:r>
      <w:r>
        <w:rPr>
          <w:rFonts w:ascii="Times New Roman"/>
          <w:b/>
          <w:i w:val="false"/>
          <w:color w:val="000000"/>
        </w:rPr>
        <w:t>центр", телефон 382-61-60</w:t>
      </w:r>
    </w:p>
    <w:bookmarkEnd w:id="144"/>
    <w:bookmarkStart w:name="z171" w:id="145"/>
    <w:p>
      <w:pPr>
        <w:spacing w:after="0"/>
        <w:ind w:left="0"/>
        <w:jc w:val="both"/>
      </w:pPr>
      <w:r>
        <w:rPr>
          <w:rFonts w:ascii="Times New Roman"/>
          <w:b w:val="false"/>
          <w:i w:val="false"/>
          <w:color w:val="000000"/>
          <w:sz w:val="28"/>
        </w:rPr>
        <w:t>
      Границы: закрытый.</w:t>
      </w:r>
    </w:p>
    <w:bookmarkEnd w:id="145"/>
    <w:bookmarkStart w:name="z172" w:id="146"/>
    <w:p>
      <w:pPr>
        <w:spacing w:after="0"/>
        <w:ind w:left="0"/>
        <w:jc w:val="left"/>
      </w:pPr>
      <w:r>
        <w:rPr>
          <w:rFonts w:ascii="Times New Roman"/>
          <w:b/>
          <w:i w:val="false"/>
          <w:color w:val="000000"/>
        </w:rPr>
        <w:t xml:space="preserve"> Избирательный участок № 307</w:t>
      </w:r>
      <w:r>
        <w:br/>
      </w:r>
      <w:r>
        <w:rPr>
          <w:rFonts w:ascii="Times New Roman"/>
          <w:b/>
          <w:i w:val="false"/>
          <w:color w:val="000000"/>
        </w:rPr>
        <w:t>Центр: город Алматы, проспект аль-Фараби, 146,</w:t>
      </w:r>
      <w:r>
        <w:br/>
      </w:r>
      <w:r>
        <w:rPr>
          <w:rFonts w:ascii="Times New Roman"/>
          <w:b/>
          <w:i w:val="false"/>
          <w:color w:val="000000"/>
        </w:rPr>
        <w:t>Республиканское государственное казенное предприятие</w:t>
      </w:r>
      <w:r>
        <w:br/>
      </w:r>
      <w:r>
        <w:rPr>
          <w:rFonts w:ascii="Times New Roman"/>
          <w:b/>
          <w:i w:val="false"/>
          <w:color w:val="000000"/>
        </w:rPr>
        <w:t>"Научный центр педиатрии и детской хирургии",</w:t>
      </w:r>
      <w:r>
        <w:br/>
      </w:r>
      <w:r>
        <w:rPr>
          <w:rFonts w:ascii="Times New Roman"/>
          <w:b/>
          <w:i w:val="false"/>
          <w:color w:val="000000"/>
        </w:rPr>
        <w:t>телефон 299-21-21</w:t>
      </w:r>
    </w:p>
    <w:bookmarkEnd w:id="146"/>
    <w:bookmarkStart w:name="z173" w:id="147"/>
    <w:p>
      <w:pPr>
        <w:spacing w:after="0"/>
        <w:ind w:left="0"/>
        <w:jc w:val="both"/>
      </w:pPr>
      <w:r>
        <w:rPr>
          <w:rFonts w:ascii="Times New Roman"/>
          <w:b w:val="false"/>
          <w:i w:val="false"/>
          <w:color w:val="000000"/>
          <w:sz w:val="28"/>
        </w:rPr>
        <w:t>
      Границы: закрытый.</w:t>
      </w:r>
    </w:p>
    <w:bookmarkEnd w:id="147"/>
    <w:bookmarkStart w:name="z174" w:id="148"/>
    <w:p>
      <w:pPr>
        <w:spacing w:after="0"/>
        <w:ind w:left="0"/>
        <w:jc w:val="left"/>
      </w:pPr>
      <w:r>
        <w:rPr>
          <w:rFonts w:ascii="Times New Roman"/>
          <w:b/>
          <w:i w:val="false"/>
          <w:color w:val="000000"/>
        </w:rPr>
        <w:t xml:space="preserve"> Избирательный участок № 308 Центр: город Алматы, улица Ходжанова, 17, Акционерное общество "Санаторий Казахстан", телефон 378-01-83</w:t>
      </w:r>
    </w:p>
    <w:bookmarkEnd w:id="148"/>
    <w:bookmarkStart w:name="z175" w:id="149"/>
    <w:p>
      <w:pPr>
        <w:spacing w:after="0"/>
        <w:ind w:left="0"/>
        <w:jc w:val="both"/>
      </w:pPr>
      <w:r>
        <w:rPr>
          <w:rFonts w:ascii="Times New Roman"/>
          <w:b w:val="false"/>
          <w:i w:val="false"/>
          <w:color w:val="000000"/>
          <w:sz w:val="28"/>
        </w:rPr>
        <w:t>
      Границы: закрытый.</w:t>
      </w:r>
    </w:p>
    <w:bookmarkEnd w:id="149"/>
    <w:bookmarkStart w:name="z176" w:id="150"/>
    <w:p>
      <w:pPr>
        <w:spacing w:after="0"/>
        <w:ind w:left="0"/>
        <w:jc w:val="left"/>
      </w:pPr>
      <w:r>
        <w:rPr>
          <w:rFonts w:ascii="Times New Roman"/>
          <w:b/>
          <w:i w:val="false"/>
          <w:color w:val="000000"/>
        </w:rPr>
        <w:t xml:space="preserve"> Избирательный участок № 309</w:t>
      </w:r>
      <w:r>
        <w:br/>
      </w:r>
      <w:r>
        <w:rPr>
          <w:rFonts w:ascii="Times New Roman"/>
          <w:b/>
          <w:i w:val="false"/>
          <w:color w:val="000000"/>
        </w:rPr>
        <w:t>Центр: город Алматы, ул.Аскарова,</w:t>
      </w:r>
      <w:r>
        <w:br/>
      </w:r>
      <w:r>
        <w:rPr>
          <w:rFonts w:ascii="Times New Roman"/>
          <w:b/>
          <w:i w:val="false"/>
          <w:color w:val="000000"/>
        </w:rPr>
        <w:t>Акционерное общество "Санаторий Алматы",</w:t>
      </w:r>
      <w:r>
        <w:br/>
      </w:r>
      <w:r>
        <w:rPr>
          <w:rFonts w:ascii="Times New Roman"/>
          <w:b/>
          <w:i w:val="false"/>
          <w:color w:val="000000"/>
        </w:rPr>
        <w:t>телефон 300-34-00</w:t>
      </w:r>
    </w:p>
    <w:bookmarkEnd w:id="150"/>
    <w:bookmarkStart w:name="z177" w:id="151"/>
    <w:p>
      <w:pPr>
        <w:spacing w:after="0"/>
        <w:ind w:left="0"/>
        <w:jc w:val="both"/>
      </w:pPr>
      <w:r>
        <w:rPr>
          <w:rFonts w:ascii="Times New Roman"/>
          <w:b w:val="false"/>
          <w:i w:val="false"/>
          <w:color w:val="000000"/>
          <w:sz w:val="28"/>
        </w:rPr>
        <w:t>
      Границы: закрытый.</w:t>
      </w:r>
    </w:p>
    <w:bookmarkEnd w:id="151"/>
    <w:bookmarkStart w:name="z178" w:id="152"/>
    <w:p>
      <w:pPr>
        <w:spacing w:after="0"/>
        <w:ind w:left="0"/>
        <w:jc w:val="left"/>
      </w:pPr>
      <w:r>
        <w:rPr>
          <w:rFonts w:ascii="Times New Roman"/>
          <w:b/>
          <w:i w:val="false"/>
          <w:color w:val="000000"/>
        </w:rPr>
        <w:t xml:space="preserve"> Избирательный участок № 310</w:t>
      </w:r>
      <w:r>
        <w:br/>
      </w:r>
      <w:r>
        <w:rPr>
          <w:rFonts w:ascii="Times New Roman"/>
          <w:b/>
          <w:i w:val="false"/>
          <w:color w:val="000000"/>
        </w:rPr>
        <w:t>Центр: город Алматы, микрорайон "Мирас", 45,</w:t>
      </w:r>
      <w:r>
        <w:br/>
      </w:r>
      <w:r>
        <w:rPr>
          <w:rFonts w:ascii="Times New Roman"/>
          <w:b/>
          <w:i w:val="false"/>
          <w:color w:val="000000"/>
        </w:rPr>
        <w:t>Товарищество с ограниченной ответственностью</w:t>
      </w:r>
      <w:r>
        <w:br/>
      </w:r>
      <w:r>
        <w:rPr>
          <w:rFonts w:ascii="Times New Roman"/>
          <w:b/>
          <w:i w:val="false"/>
          <w:color w:val="000000"/>
        </w:rPr>
        <w:t>"Private Clinic Almaty/ Приват клиник Алматы",</w:t>
      </w:r>
      <w:r>
        <w:br/>
      </w:r>
      <w:r>
        <w:rPr>
          <w:rFonts w:ascii="Times New Roman"/>
          <w:b/>
          <w:i w:val="false"/>
          <w:color w:val="000000"/>
        </w:rPr>
        <w:t>телефон 396-80-90</w:t>
      </w:r>
    </w:p>
    <w:bookmarkEnd w:id="152"/>
    <w:bookmarkStart w:name="z179" w:id="153"/>
    <w:p>
      <w:pPr>
        <w:spacing w:after="0"/>
        <w:ind w:left="0"/>
        <w:jc w:val="both"/>
      </w:pPr>
      <w:r>
        <w:rPr>
          <w:rFonts w:ascii="Times New Roman"/>
          <w:b w:val="false"/>
          <w:i w:val="false"/>
          <w:color w:val="000000"/>
          <w:sz w:val="28"/>
        </w:rPr>
        <w:t>
      Границы: закрытый.</w:t>
      </w:r>
    </w:p>
    <w:bookmarkEnd w:id="153"/>
    <w:bookmarkStart w:name="z180" w:id="154"/>
    <w:p>
      <w:pPr>
        <w:spacing w:after="0"/>
        <w:ind w:left="0"/>
        <w:jc w:val="left"/>
      </w:pPr>
      <w:r>
        <w:rPr>
          <w:rFonts w:ascii="Times New Roman"/>
          <w:b/>
          <w:i w:val="false"/>
          <w:color w:val="000000"/>
        </w:rPr>
        <w:t xml:space="preserve"> Избирательный участок № 311</w:t>
      </w:r>
      <w:r>
        <w:br/>
      </w:r>
      <w:r>
        <w:rPr>
          <w:rFonts w:ascii="Times New Roman"/>
          <w:b/>
          <w:i w:val="false"/>
          <w:color w:val="000000"/>
        </w:rPr>
        <w:t>Центр: город Алматы, улица Басенова, 2,</w:t>
      </w:r>
      <w:r>
        <w:br/>
      </w:r>
      <w:r>
        <w:rPr>
          <w:rFonts w:ascii="Times New Roman"/>
          <w:b/>
          <w:i w:val="false"/>
          <w:color w:val="000000"/>
        </w:rPr>
        <w:t>Государственное коммунальное предприятие на праве</w:t>
      </w:r>
      <w:r>
        <w:br/>
      </w:r>
      <w:r>
        <w:rPr>
          <w:rFonts w:ascii="Times New Roman"/>
          <w:b/>
          <w:i w:val="false"/>
          <w:color w:val="000000"/>
        </w:rPr>
        <w:t>хозяйственного ведения "Центр перенатологии</w:t>
      </w:r>
      <w:r>
        <w:br/>
      </w:r>
      <w:r>
        <w:rPr>
          <w:rFonts w:ascii="Times New Roman"/>
          <w:b/>
          <w:i w:val="false"/>
          <w:color w:val="000000"/>
        </w:rPr>
        <w:t>и детской кардиохирургии", телефон 337-87-87</w:t>
      </w:r>
    </w:p>
    <w:bookmarkEnd w:id="154"/>
    <w:bookmarkStart w:name="z181" w:id="155"/>
    <w:p>
      <w:pPr>
        <w:spacing w:after="0"/>
        <w:ind w:left="0"/>
        <w:jc w:val="both"/>
      </w:pPr>
      <w:r>
        <w:rPr>
          <w:rFonts w:ascii="Times New Roman"/>
          <w:b w:val="false"/>
          <w:i w:val="false"/>
          <w:color w:val="000000"/>
          <w:sz w:val="28"/>
        </w:rPr>
        <w:t>
      Границы: закрытый.</w:t>
      </w:r>
    </w:p>
    <w:bookmarkEnd w:id="155"/>
    <w:bookmarkStart w:name="z182" w:id="156"/>
    <w:p>
      <w:pPr>
        <w:spacing w:after="0"/>
        <w:ind w:left="0"/>
        <w:jc w:val="left"/>
      </w:pPr>
      <w:r>
        <w:rPr>
          <w:rFonts w:ascii="Times New Roman"/>
          <w:b/>
          <w:i w:val="false"/>
          <w:color w:val="000000"/>
        </w:rPr>
        <w:t xml:space="preserve"> Избирательный участок № 312</w:t>
      </w:r>
      <w:r>
        <w:br/>
      </w:r>
      <w:r>
        <w:rPr>
          <w:rFonts w:ascii="Times New Roman"/>
          <w:b/>
          <w:i w:val="false"/>
          <w:color w:val="000000"/>
        </w:rPr>
        <w:t>Центр: город Алматы, улица Манаса, 65, Государственное</w:t>
      </w:r>
      <w:r>
        <w:br/>
      </w:r>
      <w:r>
        <w:rPr>
          <w:rFonts w:ascii="Times New Roman"/>
          <w:b/>
          <w:i w:val="false"/>
          <w:color w:val="000000"/>
        </w:rPr>
        <w:t>коммунальное предприятие на праве хозяйственного ведения</w:t>
      </w:r>
      <w:r>
        <w:br/>
      </w:r>
      <w:r>
        <w:rPr>
          <w:rFonts w:ascii="Times New Roman"/>
          <w:b/>
          <w:i w:val="false"/>
          <w:color w:val="000000"/>
        </w:rPr>
        <w:t>"Кожно-венерологический диспансер", телефон 274-11-56</w:t>
      </w:r>
    </w:p>
    <w:bookmarkEnd w:id="156"/>
    <w:bookmarkStart w:name="z183" w:id="157"/>
    <w:p>
      <w:pPr>
        <w:spacing w:after="0"/>
        <w:ind w:left="0"/>
        <w:jc w:val="both"/>
      </w:pPr>
      <w:r>
        <w:rPr>
          <w:rFonts w:ascii="Times New Roman"/>
          <w:b w:val="false"/>
          <w:i w:val="false"/>
          <w:color w:val="000000"/>
          <w:sz w:val="28"/>
        </w:rPr>
        <w:t>
      Границы: закрытый.</w:t>
      </w:r>
    </w:p>
    <w:bookmarkEnd w:id="157"/>
    <w:bookmarkStart w:name="z3" w:id="158"/>
    <w:p>
      <w:pPr>
        <w:spacing w:after="0"/>
        <w:ind w:left="0"/>
        <w:jc w:val="left"/>
      </w:pPr>
      <w:r>
        <w:rPr>
          <w:rFonts w:ascii="Times New Roman"/>
          <w:b/>
          <w:i w:val="false"/>
          <w:color w:val="000000"/>
        </w:rPr>
        <w:t xml:space="preserve"> Избирательный участок № 489</w:t>
      </w:r>
      <w:r>
        <w:br/>
      </w:r>
      <w:r>
        <w:rPr>
          <w:rFonts w:ascii="Times New Roman"/>
          <w:b/>
          <w:i w:val="false"/>
          <w:color w:val="000000"/>
        </w:rPr>
        <w:t>Центр: город Алматы, микрорайон Ерменсай, улица Жангир хан (Желтоксан),18,</w:t>
      </w:r>
      <w:r>
        <w:br/>
      </w:r>
      <w:r>
        <w:rPr>
          <w:rFonts w:ascii="Times New Roman"/>
          <w:b/>
          <w:i w:val="false"/>
          <w:color w:val="000000"/>
        </w:rPr>
        <w:t>КГУ "Общеобразовательная школа № 183",</w:t>
      </w:r>
      <w:r>
        <w:br/>
      </w:r>
      <w:r>
        <w:rPr>
          <w:rFonts w:ascii="Times New Roman"/>
          <w:b/>
          <w:i w:val="false"/>
          <w:color w:val="000000"/>
        </w:rPr>
        <w:t>телефон 386-72-15, 380-93-85</w:t>
      </w:r>
    </w:p>
    <w:bookmarkEnd w:id="158"/>
    <w:p>
      <w:pPr>
        <w:spacing w:after="0"/>
        <w:ind w:left="0"/>
        <w:jc w:val="both"/>
      </w:pPr>
      <w:r>
        <w:rPr>
          <w:rFonts w:ascii="Times New Roman"/>
          <w:b w:val="false"/>
          <w:i w:val="false"/>
          <w:color w:val="000000"/>
          <w:sz w:val="28"/>
        </w:rPr>
        <w:t>
      Границы: от улицы Арайлы в южном направлении по улице Жангир хан (Желтоксан), исключая улицы Таужиеги, Булакты, Молшылык (Ушконыр), Сандуғаш (Абай), Тастемир (Жеруйык), по улице Жангир хан (Желтоксан), в западном направлении до улицы Николай Пальгов (Суюнбая), по улице Николай Пальгов (Суюнбая) в южном направлении до улицы Жангир хан (Желтоксан), и включая садоводческие общества Труд-1, Картограф-2, Машиностроитель, Цветущий сад, Нефтяник, Алатау, производственные кооперативы Мичуринец-Ерменсай, Весна.</w:t>
      </w:r>
    </w:p>
    <w:p>
      <w:pPr>
        <w:spacing w:after="0"/>
        <w:ind w:left="0"/>
        <w:jc w:val="left"/>
      </w:pPr>
      <w:r>
        <w:rPr>
          <w:rFonts w:ascii="Times New Roman"/>
          <w:b/>
          <w:i w:val="false"/>
          <w:color w:val="000000"/>
        </w:rPr>
        <w:t xml:space="preserve"> Избирательный участок № 490</w:t>
      </w:r>
      <w:r>
        <w:br/>
      </w:r>
      <w:r>
        <w:rPr>
          <w:rFonts w:ascii="Times New Roman"/>
          <w:b/>
          <w:i w:val="false"/>
          <w:color w:val="000000"/>
        </w:rPr>
        <w:t>Центр: город Алматы, микрорайон Алатау,</w:t>
      </w:r>
      <w:r>
        <w:br/>
      </w:r>
      <w:r>
        <w:rPr>
          <w:rFonts w:ascii="Times New Roman"/>
          <w:b/>
          <w:i w:val="false"/>
          <w:color w:val="000000"/>
        </w:rPr>
        <w:t>улица Казыбек Тауасарулы (Тауелсиздик), 33,</w:t>
      </w:r>
      <w:r>
        <w:br/>
      </w:r>
      <w:r>
        <w:rPr>
          <w:rFonts w:ascii="Times New Roman"/>
          <w:b/>
          <w:i w:val="false"/>
          <w:color w:val="000000"/>
        </w:rPr>
        <w:t>КГУ "Общеобразовательная школа № 189",</w:t>
      </w:r>
      <w:r>
        <w:br/>
      </w:r>
      <w:r>
        <w:rPr>
          <w:rFonts w:ascii="Times New Roman"/>
          <w:b/>
          <w:i w:val="false"/>
          <w:color w:val="000000"/>
        </w:rPr>
        <w:t>телефон 298-78-70, 298-64-38</w:t>
      </w:r>
    </w:p>
    <w:p>
      <w:pPr>
        <w:spacing w:after="0"/>
        <w:ind w:left="0"/>
        <w:jc w:val="both"/>
      </w:pPr>
      <w:r>
        <w:rPr>
          <w:rFonts w:ascii="Times New Roman"/>
          <w:b w:val="false"/>
          <w:i w:val="false"/>
          <w:color w:val="000000"/>
          <w:sz w:val="28"/>
        </w:rPr>
        <w:t>
      Границы: от проспекта Аль-Фараби по улице Мартебе (Болашак) (южная сторона) в восточном направлении до улицы Исеналиева, по улице Исеналиева (западная сторона) в южном направлении до улицы Теренозек (Казахстан), по улице Теренозек (Казахстан) (северная сторона) в западном направлении до улицы Темирбек Қожакеев (Самал), по улице Темирбек Қожакеев (Самал) (восточная сторона) в северном направлении до проспекта Аль-Фараби, по проспекту Аль-Фараби (восточная сторона) в северном направлении до улицы Мартебе (Болашак).</w:t>
      </w:r>
    </w:p>
    <w:p>
      <w:pPr>
        <w:spacing w:after="0"/>
        <w:ind w:left="0"/>
        <w:jc w:val="left"/>
      </w:pPr>
      <w:r>
        <w:rPr>
          <w:rFonts w:ascii="Times New Roman"/>
          <w:b/>
          <w:i w:val="false"/>
          <w:color w:val="000000"/>
        </w:rPr>
        <w:t xml:space="preserve"> Избирательный участок № 491</w:t>
      </w:r>
      <w:r>
        <w:br/>
      </w:r>
      <w:r>
        <w:rPr>
          <w:rFonts w:ascii="Times New Roman"/>
          <w:b/>
          <w:i w:val="false"/>
          <w:color w:val="000000"/>
        </w:rPr>
        <w:t>Центр: город Алматы, микрорайон Алатау,</w:t>
      </w:r>
      <w:r>
        <w:br/>
      </w:r>
      <w:r>
        <w:rPr>
          <w:rFonts w:ascii="Times New Roman"/>
          <w:b/>
          <w:i w:val="false"/>
          <w:color w:val="000000"/>
        </w:rPr>
        <w:t>улица Казыбек Тауасарулы (Тауелсиздик), 83,</w:t>
      </w:r>
      <w:r>
        <w:br/>
      </w:r>
      <w:r>
        <w:rPr>
          <w:rFonts w:ascii="Times New Roman"/>
          <w:b/>
          <w:i w:val="false"/>
          <w:color w:val="000000"/>
        </w:rPr>
        <w:t>врачебная амбулатория "Алатау",</w:t>
      </w:r>
      <w:r>
        <w:br/>
      </w:r>
      <w:r>
        <w:rPr>
          <w:rFonts w:ascii="Times New Roman"/>
          <w:b/>
          <w:i w:val="false"/>
          <w:color w:val="000000"/>
        </w:rPr>
        <w:t>телефон 298-79-31, 297-70-81</w:t>
      </w:r>
    </w:p>
    <w:p>
      <w:pPr>
        <w:spacing w:after="0"/>
        <w:ind w:left="0"/>
        <w:jc w:val="both"/>
      </w:pPr>
      <w:r>
        <w:rPr>
          <w:rFonts w:ascii="Times New Roman"/>
          <w:b w:val="false"/>
          <w:i w:val="false"/>
          <w:color w:val="000000"/>
          <w:sz w:val="28"/>
        </w:rPr>
        <w:t>
      Границы: от улицы Темирбек Кожакеев (Самал) по улице Данеш Ракишев (Кунаева) (обе стороны) до улицы Еркегали Рахмадиев (Акиык), по улице Еркегали Рахмадиев (Акиык) (обе стороны) в южном направлении до улицы Жулдыз, по улице Жулдыз (западная сторона) в западном направлении до улицы Темирбек Кожакеев (Самал), по улице Темирбек Кожакеев Самал (обе стороны) до улицы Данеш Ракишев (Кунаева).</w:t>
      </w:r>
    </w:p>
    <w:bookmarkStart w:name="z190" w:id="159"/>
    <w:p>
      <w:pPr>
        <w:spacing w:after="0"/>
        <w:ind w:left="0"/>
        <w:jc w:val="left"/>
      </w:pPr>
      <w:r>
        <w:rPr>
          <w:rFonts w:ascii="Times New Roman"/>
          <w:b/>
          <w:i w:val="false"/>
          <w:color w:val="000000"/>
        </w:rPr>
        <w:t xml:space="preserve"> Избирательный участок № 492</w:t>
      </w:r>
      <w:r>
        <w:br/>
      </w:r>
      <w:r>
        <w:rPr>
          <w:rFonts w:ascii="Times New Roman"/>
          <w:b/>
          <w:i w:val="false"/>
          <w:color w:val="000000"/>
        </w:rPr>
        <w:t>Центр: город Алматы, микрорайон Нұрлытау, улица</w:t>
      </w:r>
      <w:r>
        <w:br/>
      </w:r>
      <w:r>
        <w:rPr>
          <w:rFonts w:ascii="Times New Roman"/>
          <w:b/>
          <w:i w:val="false"/>
          <w:color w:val="000000"/>
        </w:rPr>
        <w:t>Ынтымақ, 49 коммунальное государственное учреждение</w:t>
      </w:r>
      <w:r>
        <w:br/>
      </w:r>
      <w:r>
        <w:rPr>
          <w:rFonts w:ascii="Times New Roman"/>
          <w:b/>
          <w:i w:val="false"/>
          <w:color w:val="000000"/>
        </w:rPr>
        <w:t>"Общеобразовательная школа № 190 имени Кудайбердыұлы",</w:t>
      </w:r>
      <w:r>
        <w:br/>
      </w:r>
      <w:r>
        <w:rPr>
          <w:rFonts w:ascii="Times New Roman"/>
          <w:b/>
          <w:i w:val="false"/>
          <w:color w:val="000000"/>
        </w:rPr>
        <w:t>телефон 297-70-01</w:t>
      </w:r>
    </w:p>
    <w:bookmarkEnd w:id="159"/>
    <w:p>
      <w:pPr>
        <w:spacing w:after="0"/>
        <w:ind w:left="0"/>
        <w:jc w:val="both"/>
      </w:pPr>
      <w:r>
        <w:rPr>
          <w:rFonts w:ascii="Times New Roman"/>
          <w:b w:val="false"/>
          <w:i w:val="false"/>
          <w:color w:val="000000"/>
          <w:sz w:val="28"/>
        </w:rPr>
        <w:t>
      Границы: по улице Дулати от автозаправочной станции (в южном направлении обе стороны) до пропускного пункта, от пропускного пункта (в восточном направлении) до улицы Казачка, по улице Казачка до улицы Улытау, по улице Улытау (в северном направлении) включая улицы: Хан-танири, Кунжарык, Каркара, Парасат, Сапарлы жол, переулок Южный, Таншолпан, Ынтымак, переулок Жайыкты, Жибек жолы, переулок Шагын, Улытау, микрорайон Кок-Шокы, Казачка, микрорайон Жайлау вдоль газовых труб в юго-западном направлении, микрорайон Алма-Арасан, садоводческие общества: Природа, Труд, Свежесть, по улице Дулати микрорайон Алма-Арасан, микрорайон Хантенгри, Селезащита.</w:t>
      </w:r>
    </w:p>
    <w:bookmarkStart w:name="z191" w:id="160"/>
    <w:p>
      <w:pPr>
        <w:spacing w:after="0"/>
        <w:ind w:left="0"/>
        <w:jc w:val="left"/>
      </w:pPr>
      <w:r>
        <w:rPr>
          <w:rFonts w:ascii="Times New Roman"/>
          <w:b/>
          <w:i w:val="false"/>
          <w:color w:val="000000"/>
        </w:rPr>
        <w:t xml:space="preserve"> Избирательный участок № 493</w:t>
      </w:r>
      <w:r>
        <w:br/>
      </w:r>
      <w:r>
        <w:rPr>
          <w:rFonts w:ascii="Times New Roman"/>
          <w:b/>
          <w:i w:val="false"/>
          <w:color w:val="000000"/>
        </w:rPr>
        <w:t>Центр: город Алматы, микрорайон Ремизовка, улица Коктем, 1А,</w:t>
      </w:r>
      <w:r>
        <w:br/>
      </w:r>
      <w:r>
        <w:rPr>
          <w:rFonts w:ascii="Times New Roman"/>
          <w:b/>
          <w:i w:val="false"/>
          <w:color w:val="000000"/>
        </w:rPr>
        <w:t>Санаторий "Коктем", телефон 380-34-74</w:t>
      </w:r>
    </w:p>
    <w:bookmarkEnd w:id="160"/>
    <w:p>
      <w:pPr>
        <w:spacing w:after="0"/>
        <w:ind w:left="0"/>
        <w:jc w:val="both"/>
      </w:pPr>
      <w:r>
        <w:rPr>
          <w:rFonts w:ascii="Times New Roman"/>
          <w:b w:val="false"/>
          <w:i w:val="false"/>
          <w:color w:val="000000"/>
          <w:sz w:val="28"/>
        </w:rPr>
        <w:t>
      Границы: от улицы Желтоксан по улице Арайлы (восточная сторона) в северном направлении, включая улицы Таужиеги, Булакты, Молшылык (Ушконыр), Сандуғаш (Абай), Тастемир (Жеруйык) до пересечении оси дороги на комплекс лыжных трамплинов и оси проспекта Аль-Фараби в южном направлении, вдоль восточной границы микрорайона Ремизовка, с восточной стороны подстанции "Горный гигант" (ПС-131) до ее южной границы, от южной границы подстанции "Горный гигант" (ПС-131) в южном направлении по верхней дороге холма до высоты 1196 метров, от высоты 1196 метров в юго-западном направлении до пересечения с руслом реки Ремизовка, от пересечения с руслом реки Ремизовка в южном направлении до восточной границы микрорайона Актобе, с восточной стороны границы коттеджного городка "Горная Долина" до улицы Алатауская, от улицы Алатауская по ее юго-восточной стороне, по улице Торангы (Райымбека) с восточной стороны в южном направлении до пересечения с улицей Алмалы, от пересечения с улицей Алмалы и по оси улицы Торангы (Райымбека) в южном направлении, по западной границе улицы Алмалы, вдоль западной границы микрорайона Аккайын до пересечения с руслом реки Ремизовка.</w:t>
      </w:r>
    </w:p>
    <w:bookmarkStart w:name="z192" w:id="161"/>
    <w:p>
      <w:pPr>
        <w:spacing w:after="0"/>
        <w:ind w:left="0"/>
        <w:jc w:val="left"/>
      </w:pPr>
      <w:r>
        <w:rPr>
          <w:rFonts w:ascii="Times New Roman"/>
          <w:b/>
          <w:i w:val="false"/>
          <w:color w:val="000000"/>
        </w:rPr>
        <w:t xml:space="preserve"> Избирательный участок № 494</w:t>
      </w:r>
      <w:r>
        <w:br/>
      </w:r>
      <w:r>
        <w:rPr>
          <w:rFonts w:ascii="Times New Roman"/>
          <w:b/>
          <w:i w:val="false"/>
          <w:color w:val="000000"/>
        </w:rPr>
        <w:t>Центр: город Алматы, микрорайон Каргалы, улица</w:t>
      </w:r>
      <w:r>
        <w:br/>
      </w:r>
      <w:r>
        <w:rPr>
          <w:rFonts w:ascii="Times New Roman"/>
          <w:b/>
          <w:i w:val="false"/>
          <w:color w:val="000000"/>
        </w:rPr>
        <w:t>Мустафина, 18 коммунальное государственное учреждение</w:t>
      </w:r>
      <w:r>
        <w:br/>
      </w:r>
      <w:r>
        <w:rPr>
          <w:rFonts w:ascii="Times New Roman"/>
          <w:b/>
          <w:i w:val="false"/>
          <w:color w:val="000000"/>
        </w:rPr>
        <w:t>"Общеобразовательная школа № 191 имени Мустафина",</w:t>
      </w:r>
      <w:r>
        <w:br/>
      </w:r>
      <w:r>
        <w:rPr>
          <w:rFonts w:ascii="Times New Roman"/>
          <w:b/>
          <w:i w:val="false"/>
          <w:color w:val="000000"/>
        </w:rPr>
        <w:t>телефон 299-77-34</w:t>
      </w:r>
    </w:p>
    <w:bookmarkEnd w:id="161"/>
    <w:p>
      <w:pPr>
        <w:spacing w:after="0"/>
        <w:ind w:left="0"/>
        <w:jc w:val="both"/>
      </w:pPr>
      <w:r>
        <w:rPr>
          <w:rFonts w:ascii="Times New Roman"/>
          <w:b w:val="false"/>
          <w:i w:val="false"/>
          <w:color w:val="000000"/>
          <w:sz w:val="28"/>
        </w:rPr>
        <w:t>
      Границы: восточная сторона по улице Аскарова (в южном направлении) до улицы Мустафина, по улице Мустафина (в южном направлении) до улицы Абая, по улице Абая до газовых труб (восточная сторона), вдоль газовых труб до улицы Дулати, по улице Дулати от автозаправочной станции (в северном направлении обе стороны) до проспекта Аль-Фараби.</w:t>
      </w:r>
    </w:p>
    <w:bookmarkStart w:name="z193" w:id="162"/>
    <w:p>
      <w:pPr>
        <w:spacing w:after="0"/>
        <w:ind w:left="0"/>
        <w:jc w:val="left"/>
      </w:pPr>
      <w:r>
        <w:rPr>
          <w:rFonts w:ascii="Times New Roman"/>
          <w:b/>
          <w:i w:val="false"/>
          <w:color w:val="000000"/>
        </w:rPr>
        <w:t xml:space="preserve"> Избирательный участок № 495</w:t>
      </w:r>
      <w:r>
        <w:br/>
      </w:r>
      <w:r>
        <w:rPr>
          <w:rFonts w:ascii="Times New Roman"/>
          <w:b/>
          <w:i w:val="false"/>
          <w:color w:val="000000"/>
        </w:rPr>
        <w:t>Центр: город Алматы, микрорайон Алатау, ул. Мади,</w:t>
      </w:r>
      <w:r>
        <w:br/>
      </w:r>
      <w:r>
        <w:rPr>
          <w:rFonts w:ascii="Times New Roman"/>
          <w:b/>
          <w:i w:val="false"/>
          <w:color w:val="000000"/>
        </w:rPr>
        <w:t>1 "А", тел. 267-97-14 Академия</w:t>
      </w:r>
      <w:r>
        <w:br/>
      </w:r>
      <w:r>
        <w:rPr>
          <w:rFonts w:ascii="Times New Roman"/>
          <w:b/>
          <w:i w:val="false"/>
          <w:color w:val="000000"/>
        </w:rPr>
        <w:t>комитета национальной безопасности</w:t>
      </w:r>
    </w:p>
    <w:bookmarkEnd w:id="162"/>
    <w:p>
      <w:pPr>
        <w:spacing w:after="0"/>
        <w:ind w:left="0"/>
        <w:jc w:val="both"/>
      </w:pPr>
      <w:r>
        <w:rPr>
          <w:rFonts w:ascii="Times New Roman"/>
          <w:b w:val="false"/>
          <w:i w:val="false"/>
          <w:color w:val="000000"/>
          <w:sz w:val="28"/>
        </w:rPr>
        <w:t>
      Границы: закрытый.</w:t>
      </w:r>
    </w:p>
    <w:p>
      <w:pPr>
        <w:spacing w:after="0"/>
        <w:ind w:left="0"/>
        <w:jc w:val="left"/>
      </w:pPr>
      <w:r>
        <w:rPr>
          <w:rFonts w:ascii="Times New Roman"/>
          <w:b/>
          <w:i w:val="false"/>
          <w:color w:val="000000"/>
        </w:rPr>
        <w:t xml:space="preserve"> Избирательный участок № 555 Центр: город Алматы, улица Каблукова, 133, Колледж школа-интернат, при Казахской</w:t>
      </w:r>
      <w:r>
        <w:br/>
      </w:r>
      <w:r>
        <w:rPr>
          <w:rFonts w:ascii="Times New Roman"/>
          <w:b/>
          <w:i w:val="false"/>
          <w:color w:val="000000"/>
        </w:rPr>
        <w:t>национальной академии искусств имени Т.К. Жургенова, телефон 395-12-48</w:t>
      </w:r>
    </w:p>
    <w:p>
      <w:pPr>
        <w:spacing w:after="0"/>
        <w:ind w:left="0"/>
        <w:jc w:val="both"/>
      </w:pPr>
      <w:r>
        <w:rPr>
          <w:rFonts w:ascii="Times New Roman"/>
          <w:b w:val="false"/>
          <w:i w:val="false"/>
          <w:color w:val="000000"/>
          <w:sz w:val="28"/>
        </w:rPr>
        <w:t>
      Границы: от речки Большая Алматинка по улице Торайгырова (южная сторона) в восточном направлении до улицы Каблукова, по улице Каблукова (восточная сторона) в северном направлении до улицы Тажибаевой Патшайым, по улице Тажибаевой Патшайым (восточная сторона) в северном направлении до улицы Ескараева, по улице Ескараева (южная сторона) в восточном направлении до проспекта Гагарина, по проспекту Гагарина (западная сторона) в южном направлении до улицы Могилевской, по улице Могилевской (северная сторона) в западном направлении до улицы Радостовца, по улице Радостовца (западная сторона) в южном направлении, исключая по улице Кожабекова дома 19, 21, до улицы Розыбакиева, по улице Розыбакиева (северная сторона) в западном направлении, включая по улице Розыбакиева дом 273 и по улице Хусаинова дом 292 до речки Большая Алматинка, по речке Большая Алматинка (восточная сторона) в северном направлении до улицы Торайгырова.</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rPr>
          <w:rFonts w:ascii="Times New Roman"/>
          <w:b/>
          <w:i w:val="false"/>
          <w:color w:val="000000"/>
        </w:rPr>
        <w:t xml:space="preserve"> Избирательный участок № 556 Центр: город Алматы, улица Туркебаева, 257, КГКП "Алматинский</w:t>
      </w:r>
      <w:r>
        <w:br/>
      </w:r>
      <w:r>
        <w:rPr>
          <w:rFonts w:ascii="Times New Roman"/>
          <w:b/>
          <w:i w:val="false"/>
          <w:color w:val="000000"/>
        </w:rPr>
        <w:t>электромеханический колледж", телефон 376-62-70</w:t>
      </w:r>
    </w:p>
    <w:p>
      <w:pPr>
        <w:spacing w:after="0"/>
        <w:ind w:left="0"/>
        <w:jc w:val="both"/>
      </w:pPr>
      <w:r>
        <w:rPr>
          <w:rFonts w:ascii="Times New Roman"/>
          <w:b w:val="false"/>
          <w:i w:val="false"/>
          <w:color w:val="000000"/>
          <w:sz w:val="28"/>
        </w:rPr>
        <w:t>
      Границы: от улицы Джандосова по речке Большая Алматинка (восточная сторона) в северном направлении до дома 327А по улице Тлендиева, включая этот дом, от дома 327А по улице Тлендиева (южная сторона) в восточном направлении вдоль домов по улице Тлендиева дом 323 и по улице Айвазовского дома 166 и 173, включая дома 238, 281А по улице Брусиловского, до дома 263 по улице Туркебаева, далее по проулку (южная сторона) до пересечения с улицей Тургут Озала, вдоль домов по улице Тургут Озала 303, 324 и дом 70 по улице Лебедева, включая дом 68 по улице Лебедева, далее по проулку до пересечения с улицей Вахтангова, включая дом 21 и исключая дома 17, 19 по улице Вахтангова, далее в южном направлении до улицы Джандосова, по улице Джандосова (северная сторона) в западном направлении до речки Большая Алматинка.</w:t>
      </w:r>
    </w:p>
    <w:p>
      <w:pPr>
        <w:spacing w:after="0"/>
        <w:ind w:left="0"/>
        <w:jc w:val="left"/>
      </w:pPr>
      <w:r>
        <w:rPr>
          <w:rFonts w:ascii="Times New Roman"/>
          <w:b/>
          <w:i w:val="false"/>
          <w:color w:val="000000"/>
        </w:rPr>
        <w:t xml:space="preserve"> Избирательный участок № 557 Центр: город Алматы, проспект Гагарина, 311, КГУ "Школа-лицей № 146",</w:t>
      </w:r>
      <w:r>
        <w:br/>
      </w:r>
      <w:r>
        <w:rPr>
          <w:rFonts w:ascii="Times New Roman"/>
          <w:b/>
          <w:i w:val="false"/>
          <w:color w:val="000000"/>
        </w:rPr>
        <w:t>телефон 302-18-97, 302-18-29</w:t>
      </w:r>
    </w:p>
    <w:p>
      <w:pPr>
        <w:spacing w:after="0"/>
        <w:ind w:left="0"/>
        <w:jc w:val="both"/>
      </w:pPr>
      <w:r>
        <w:rPr>
          <w:rFonts w:ascii="Times New Roman"/>
          <w:b w:val="false"/>
          <w:i w:val="false"/>
          <w:color w:val="000000"/>
          <w:sz w:val="28"/>
        </w:rPr>
        <w:t>
      Границы: от речки Большая Алматинка с дома 270 (блок 1, 2, 3, 4) по улице Каблукова исключая его, и далее (южная сторона) в восточном направлении до пересечения улиц Кожабекова и Розыбакиева, исключая по улице Розыбакиева дом 273 и по улице Хусаинова дом 292, по улице Кожабекова (южная сторона) в восточном направлении до проспекта Гагарина, по проспекту Гагарина (западная сторона) в южном направлении до проспекта Аль-Фараби, по проспекту Аль-Фараби (северная сторона) в западном направлении до речки Большая Алматинка, по речке Большая Алматинка (восточная сторона) в северном направлении до дома 270 (блок 1, 2, 3, 4) по улице Каблукова.</w:t>
      </w:r>
    </w:p>
    <w:p>
      <w:pPr>
        <w:spacing w:after="0"/>
        <w:ind w:left="0"/>
        <w:jc w:val="left"/>
      </w:pPr>
      <w:r>
        <w:rPr>
          <w:rFonts w:ascii="Times New Roman"/>
          <w:b/>
          <w:i w:val="false"/>
          <w:color w:val="000000"/>
        </w:rPr>
        <w:t xml:space="preserve"> Избирательный участок № 558 Центр: город Алматы, микрорайон Алмагуль, 42, КГУ "Общеобразовательная</w:t>
      </w:r>
      <w:r>
        <w:br/>
      </w:r>
      <w:r>
        <w:rPr>
          <w:rFonts w:ascii="Times New Roman"/>
          <w:b/>
          <w:i w:val="false"/>
          <w:color w:val="000000"/>
        </w:rPr>
        <w:t>школа № 125", телефон 396-47-48, 396-47-70</w:t>
      </w:r>
    </w:p>
    <w:p>
      <w:pPr>
        <w:spacing w:after="0"/>
        <w:ind w:left="0"/>
        <w:jc w:val="both"/>
      </w:pPr>
      <w:r>
        <w:rPr>
          <w:rFonts w:ascii="Times New Roman"/>
          <w:b w:val="false"/>
          <w:i w:val="false"/>
          <w:color w:val="000000"/>
          <w:sz w:val="28"/>
        </w:rPr>
        <w:t>
      Границы: от улицы Жарокова по улице Ходжанова (южная сторона) в восточном направлении до пересечения с улицей Экспериментальная база, далее по улице Ходжанова (западная сторона) в южном направлении до проспекта Аль-Фараби, по проспекту Аль-Фараби (северная сторона) в западном направлении до улицы Жарокова, по улице Жарокова (восточная сторона) в северном направлении до улицы Ходжанова.</w:t>
      </w:r>
    </w:p>
    <w:p>
      <w:pPr>
        <w:spacing w:after="0"/>
        <w:ind w:left="0"/>
        <w:jc w:val="left"/>
      </w:pPr>
      <w:r>
        <w:rPr>
          <w:rFonts w:ascii="Times New Roman"/>
          <w:b/>
          <w:i w:val="false"/>
          <w:color w:val="000000"/>
        </w:rPr>
        <w:t xml:space="preserve"> Избирательный участок № 559 Центр: город Алматы, микрорайон Алатау, улица Казбека Тауасарулы (Тауелсиздик),</w:t>
      </w:r>
      <w:r>
        <w:br/>
      </w:r>
      <w:r>
        <w:rPr>
          <w:rFonts w:ascii="Times New Roman"/>
          <w:b/>
          <w:i w:val="false"/>
          <w:color w:val="000000"/>
        </w:rPr>
        <w:t>33, КГУ "Общеобразовательная школа № 189", телефон 298-78-70, 298-64-38</w:t>
      </w:r>
    </w:p>
    <w:p>
      <w:pPr>
        <w:spacing w:after="0"/>
        <w:ind w:left="0"/>
        <w:jc w:val="both"/>
      </w:pPr>
      <w:r>
        <w:rPr>
          <w:rFonts w:ascii="Times New Roman"/>
          <w:b w:val="false"/>
          <w:i w:val="false"/>
          <w:color w:val="000000"/>
          <w:sz w:val="28"/>
        </w:rPr>
        <w:t>
      Границы: от улицы Темирбек Кожакеев (Самал), по улице Көксарай (Кендала) (южная сторона) в восточном направлении до улицы Исеналиева, от улицы Исеналиева по улице Жолбарыс (Аккайнар) (южная сторона) в восточном направлении до улицы Мади, по улице Мади (обе стороны) в восточном направлении до улицы Еркегали Рахмадиев (Акиык), по улице Еркеғали Рахмадиев (Акиык) (обе стороны) в южном направлении до улицы Балжан Бөлтірікова (Карасай батыра), по улице Балжан Болтирикова (Карасай батыра) (обе стороны) в западном направлении до улицы Темирбек Кожакеев (Самал), по улице Темирбек Кожакеев (Самал) (восточная сторона) в северном направлении до улицы Коксарай (Кендала).</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