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99ea" w14:textId="04c9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Жетысускому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Жетысуского района города Алматы от 18 апреля 2014 года N 01. Зарегистрировано в Департаменте юстиции города Алматы 23 апреля 2014 года за N 1028. Утратило силу решением акима Жетысуского района города Алматы от 12 апреля 2019 года № 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Жетысуского района города Алматы от 12.04.2019 № 03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Жетысуского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Образовать избирательные участки по Жетысускому району города Алматы согласно </w:t>
      </w:r>
      <w:r>
        <w:rPr>
          <w:rFonts w:ascii="Times New Roman"/>
          <w:b w:val="false"/>
          <w:i w:val="false"/>
          <w:color w:val="000000"/>
          <w:sz w:val="28"/>
        </w:rPr>
        <w:t>приложения</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2. Признать утратившим силу:</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Жетысуского района города Алматы от 13 апреля 2009 года за № 07 "Об образовании избирательных участков по Жетысускому району города Алматы" (зарегистрированное в Реестре государственной регистрации нормативных правовых актов от 14 мая 2009 года № 816, опубликовано в газете "Вечерний Алматы" от 21 мая 2009 года и в газете "Алматы ақшамы" от 30 мая 2009 года).</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Жетысуского района от 14 января 2011 года № 01 "О внесении изменений и дополнений в решение акима Жетысуского района города Алматы от 13 апреля 2009 года № 07 "Об образовании избирательных участков по Жетысускому району города Алматы" (зарегистрированное в Реестре государственной регистрации нормативных правовых актов за № 878, опубликовано 21 января 2011 года в газетах "Алматы ақшамы" и "Вечерний Алматы").</w:t>
      </w:r>
    </w:p>
    <w:bookmarkEnd w:id="2"/>
    <w:bookmarkStart w:name="z4" w:id="3"/>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Жетысуского района города Алматы.</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Жетысуского района города Алматы Садвакасову Ж.С.</w:t>
      </w:r>
    </w:p>
    <w:bookmarkEnd w:id="4"/>
    <w:bookmarkStart w:name="z6" w:id="5"/>
    <w:p>
      <w:pPr>
        <w:spacing w:after="0"/>
        <w:ind w:left="0"/>
        <w:jc w:val="both"/>
      </w:pPr>
      <w:r>
        <w:rPr>
          <w:rFonts w:ascii="Times New Roman"/>
          <w:b w:val="false"/>
          <w:i w:val="false"/>
          <w:color w:val="000000"/>
          <w:sz w:val="28"/>
        </w:rPr>
        <w:t>
      5. Произвести государственную регистрацию нормативного правового акта в Департаменте юстиции города Алматы.</w:t>
      </w:r>
    </w:p>
    <w:bookmarkEnd w:id="5"/>
    <w:bookmarkStart w:name="z7" w:id="6"/>
    <w:p>
      <w:pPr>
        <w:spacing w:after="0"/>
        <w:ind w:left="0"/>
        <w:jc w:val="both"/>
      </w:pPr>
      <w:r>
        <w:rPr>
          <w:rFonts w:ascii="Times New Roman"/>
          <w:b w:val="false"/>
          <w:i w:val="false"/>
          <w:color w:val="000000"/>
          <w:sz w:val="28"/>
        </w:rPr>
        <w:t>
      6.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Жетысуского района</w:t>
            </w:r>
            <w:r>
              <w:br/>
            </w:r>
            <w:r>
              <w:rPr>
                <w:rFonts w:ascii="Times New Roman"/>
                <w:b w:val="false"/>
                <w:i/>
                <w:color w:val="000000"/>
                <w:sz w:val="20"/>
              </w:rPr>
              <w:t>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Т.Разаков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территориальной </w:t>
      </w:r>
    </w:p>
    <w:p>
      <w:pPr>
        <w:spacing w:after="0"/>
        <w:ind w:left="0"/>
        <w:jc w:val="both"/>
      </w:pPr>
      <w:r>
        <w:rPr>
          <w:rFonts w:ascii="Times New Roman"/>
          <w:b w:val="false"/>
          <w:i w:val="false"/>
          <w:color w:val="000000"/>
          <w:sz w:val="28"/>
        </w:rPr>
        <w:t>
      избирательной комиссии города Алматы</w:t>
      </w:r>
    </w:p>
    <w:p>
      <w:pPr>
        <w:spacing w:after="0"/>
        <w:ind w:left="0"/>
        <w:jc w:val="both"/>
      </w:pPr>
      <w:r>
        <w:rPr>
          <w:rFonts w:ascii="Times New Roman"/>
          <w:b w:val="false"/>
          <w:i w:val="false"/>
          <w:color w:val="000000"/>
          <w:sz w:val="28"/>
        </w:rPr>
        <w:t>
      Б. 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Жетысуского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18 апреля 2014 года за № 01</w:t>
            </w:r>
          </w:p>
        </w:tc>
      </w:tr>
    </w:tbl>
    <w:p>
      <w:pPr>
        <w:spacing w:after="0"/>
        <w:ind w:left="0"/>
        <w:jc w:val="left"/>
      </w:pPr>
      <w:r>
        <w:rPr>
          <w:rFonts w:ascii="Times New Roman"/>
          <w:b/>
          <w:i w:val="false"/>
          <w:color w:val="000000"/>
        </w:rPr>
        <w:t xml:space="preserve"> Избирательные участки по Жетысускому району города Алматы</w:t>
      </w:r>
    </w:p>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Жетысуского района города Алматы от 25.02.2015 № </w:t>
      </w:r>
      <w:r>
        <w:rPr>
          <w:rFonts w:ascii="Times New Roman"/>
          <w:b w:val="false"/>
          <w:i w:val="false"/>
          <w:color w:val="ff0000"/>
          <w:sz w:val="28"/>
        </w:rPr>
        <w:t>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16.10.2015 № </w:t>
      </w:r>
      <w:r>
        <w:rPr>
          <w:rFonts w:ascii="Times New Roman"/>
          <w:b w:val="false"/>
          <w:i w:val="false"/>
          <w:color w:val="ff0000"/>
          <w:sz w:val="28"/>
        </w:rPr>
        <w:t>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14.03.2017 № </w:t>
      </w:r>
      <w:r>
        <w:rPr>
          <w:rFonts w:ascii="Times New Roman"/>
          <w:b w:val="false"/>
          <w:i w:val="false"/>
          <w:color w:val="ff0000"/>
          <w:sz w:val="28"/>
        </w:rPr>
        <w:t>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22.11.2018 № </w:t>
      </w:r>
      <w:r>
        <w:rPr>
          <w:rFonts w:ascii="Times New Roman"/>
          <w:b w:val="false"/>
          <w:i w:val="false"/>
          <w:color w:val="ff0000"/>
          <w:sz w:val="28"/>
        </w:rPr>
        <w:t>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Избирательный участок № 313</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 Алматы, улица Казакова, дом № 6,</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66"</w:t>
      </w:r>
    </w:p>
    <w:p>
      <w:pPr>
        <w:spacing w:after="0"/>
        <w:ind w:left="0"/>
        <w:jc w:val="both"/>
      </w:pPr>
      <w:r>
        <w:rPr>
          <w:rFonts w:ascii="Times New Roman"/>
          <w:b w:val="false"/>
          <w:i w:val="false"/>
          <w:color w:val="000000"/>
          <w:sz w:val="28"/>
        </w:rPr>
        <w:t>
      Границы: от проспекта Райымбека по четной стороне улицы Бокейханова до проспекта Рыскулова; по четной стороне проспекта Рыскулова до улицы Ниязбекова; по нечетной стороне улица Ниязбекова до улица Казакова; по северной стороне улицы Казакова до западной границы городского кладбища; по границе городского кладбища до проспекта Райымбека включая дома №№ 241 "Б", 241 "В", 241 "Е"; по северной стороне проспекта Райымбека до улицы Бокейханова.</w:t>
      </w:r>
    </w:p>
    <w:bookmarkStart w:name="z10" w:id="8"/>
    <w:p>
      <w:pPr>
        <w:spacing w:after="0"/>
        <w:ind w:left="0"/>
        <w:jc w:val="both"/>
      </w:pPr>
      <w:r>
        <w:rPr>
          <w:rFonts w:ascii="Times New Roman"/>
          <w:b w:val="false"/>
          <w:i w:val="false"/>
          <w:color w:val="000000"/>
          <w:sz w:val="28"/>
        </w:rPr>
        <w:t>
      Избирательный участок № 314</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 Алматы, улица Казакова, 6, Коммунальное государственное учреждение "Общеобразовательная школа № 66", телефон 243-83-45.</w:t>
      </w:r>
    </w:p>
    <w:p>
      <w:pPr>
        <w:spacing w:after="0"/>
        <w:ind w:left="0"/>
        <w:jc w:val="both"/>
      </w:pPr>
      <w:r>
        <w:rPr>
          <w:rFonts w:ascii="Times New Roman"/>
          <w:b w:val="false"/>
          <w:i w:val="false"/>
          <w:color w:val="000000"/>
          <w:sz w:val="28"/>
        </w:rPr>
        <w:t>
      Границы избирательного участка:</w:t>
      </w:r>
    </w:p>
    <w:bookmarkStart w:name="z11" w:id="9"/>
    <w:p>
      <w:pPr>
        <w:spacing w:after="0"/>
        <w:ind w:left="0"/>
        <w:jc w:val="both"/>
      </w:pPr>
      <w:r>
        <w:rPr>
          <w:rFonts w:ascii="Times New Roman"/>
          <w:b w:val="false"/>
          <w:i w:val="false"/>
          <w:color w:val="000000"/>
          <w:sz w:val="28"/>
        </w:rPr>
        <w:t>
      От улицы Корнилова по проспекту Рыскулова на восток (юго-восточная сторона) до улицы Ниязбекова; по улице Ниязбекова на юг (юго-западная сторона) до улицы Казакова; по улице Казакова на запад (северная сторона) до улицы Боткина; по улице Боткина на юг (юго-западная сторона) до улицы Абдирова; по улице Абдирова на запад (северная сторона) до улицы Гончарова; по улице Гончарова на север (северо-восточная сторона) до улицы Корнилова, по улице Корнилова на запад (обе стороны) до улицы Крылова; от улицы Крылова до проспекта Рыскулова.</w:t>
      </w:r>
    </w:p>
    <w:bookmarkEnd w:id="9"/>
    <w:p>
      <w:pPr>
        <w:spacing w:after="0"/>
        <w:ind w:left="0"/>
        <w:jc w:val="both"/>
      </w:pPr>
      <w:r>
        <w:rPr>
          <w:rFonts w:ascii="Times New Roman"/>
          <w:b w:val="false"/>
          <w:i w:val="false"/>
          <w:color w:val="000000"/>
          <w:sz w:val="28"/>
        </w:rPr>
        <w:t>
      Избирательный участок № 315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109, улица Гончарова 23, телефон 255-93-95.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Рыскулова по западному берегу реки Карасу на юг; по реке Карасу между домами № 66 и № 68 до улицы Крылова; по четной стороне улицы Крылова до улицы Казакова; от улицы Крылова по четной стороне улицы Казакова до улицы Гончарова; от улицы Казакова по четной стороне улицы Гончарова до улицы Борзова; по улице Борзова на северо-восток (обе стороны) до улицы Боткина; по улице Боткина на юг (юго-западная сторона) до проспекта Райымбека; по проспекту Райымбека на юго-запад (северная сторона) до улицы Кудерина; по улице Кудерина на север (восточная сторона) до проспекта Рыскулова.</w:t>
      </w:r>
    </w:p>
    <w:bookmarkStart w:name="z12" w:id="10"/>
    <w:p>
      <w:pPr>
        <w:spacing w:after="0"/>
        <w:ind w:left="0"/>
        <w:jc w:val="both"/>
      </w:pPr>
      <w:r>
        <w:rPr>
          <w:rFonts w:ascii="Times New Roman"/>
          <w:b w:val="false"/>
          <w:i w:val="false"/>
          <w:color w:val="000000"/>
          <w:sz w:val="28"/>
        </w:rPr>
        <w:t>
      Избирательный участок № 316</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 Алматы, улица Гончарова, 23, Коммунальное государственное учреждение "Общеобразовательная школа № 109", телефон 255-93-85.</w:t>
      </w:r>
    </w:p>
    <w:p>
      <w:pPr>
        <w:spacing w:after="0"/>
        <w:ind w:left="0"/>
        <w:jc w:val="both"/>
      </w:pPr>
      <w:r>
        <w:rPr>
          <w:rFonts w:ascii="Times New Roman"/>
          <w:b w:val="false"/>
          <w:i w:val="false"/>
          <w:color w:val="000000"/>
          <w:sz w:val="28"/>
        </w:rPr>
        <w:t>
      Границы избирательного участка:</w:t>
      </w:r>
    </w:p>
    <w:bookmarkStart w:name="z13" w:id="11"/>
    <w:p>
      <w:pPr>
        <w:spacing w:after="0"/>
        <w:ind w:left="0"/>
        <w:jc w:val="both"/>
      </w:pPr>
      <w:r>
        <w:rPr>
          <w:rFonts w:ascii="Times New Roman"/>
          <w:b w:val="false"/>
          <w:i w:val="false"/>
          <w:color w:val="000000"/>
          <w:sz w:val="28"/>
        </w:rPr>
        <w:t>
      От проспекта Рыскулова до улицы Крылова; от улицы Крылова по улице Столетова на восток (обе сторона) до улицы Гончарова; по улице Гончарова на юг (западная сторона) до улицы Казакова; по улице Казакова на запад (северная сторона) до улицы Крылова; по улице Крылова на север (восточная сторона) до улицы Стадионная; по улице Стадионная на запад (северная сторона) до русла реки Карасу; вдоль русла реки Карасу на север (восточная сторона) до проспекта Рыскулова.</w:t>
      </w:r>
    </w:p>
    <w:bookmarkEnd w:id="11"/>
    <w:p>
      <w:pPr>
        <w:spacing w:after="0"/>
        <w:ind w:left="0"/>
        <w:jc w:val="both"/>
      </w:pPr>
      <w:r>
        <w:rPr>
          <w:rFonts w:ascii="Times New Roman"/>
          <w:b w:val="false"/>
          <w:i w:val="false"/>
          <w:color w:val="000000"/>
          <w:sz w:val="28"/>
        </w:rPr>
        <w:t>
      Избирательный участок № 317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3, улица Вольная 6А, телефон 279-50-89.</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Сейфуллина по северной стороне проспекта Райымбека до улицы Бокейханова; по восточной стороне улицы Бокейханова до линии ж/д; от улицы Бокейханова вдоль линии ж/д на север, затем на восток до проспекта Сейфуллина; по западной стороне проспекта Сейфуллина до проспекта Райымбека.</w:t>
      </w:r>
    </w:p>
    <w:bookmarkStart w:name="z15" w:id="12"/>
    <w:p>
      <w:pPr>
        <w:spacing w:after="0"/>
        <w:ind w:left="0"/>
        <w:jc w:val="both"/>
      </w:pPr>
      <w:r>
        <w:rPr>
          <w:rFonts w:ascii="Times New Roman"/>
          <w:b w:val="false"/>
          <w:i w:val="false"/>
          <w:color w:val="000000"/>
          <w:sz w:val="28"/>
        </w:rPr>
        <w:t>
      Избирательный участок № 319</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i w:val="false"/>
          <w:color w:val="000000"/>
          <w:sz w:val="28"/>
        </w:rPr>
        <w:t>:</w:t>
      </w:r>
      <w:r>
        <w:rPr>
          <w:rFonts w:ascii="Times New Roman"/>
          <w:b w:val="false"/>
          <w:i w:val="false"/>
          <w:color w:val="000000"/>
          <w:sz w:val="28"/>
        </w:rPr>
        <w:t xml:space="preserve"> город Алматы, улица Акпаева, 59 Коммунальное государственное учреждение "Общеобразовательная школа № 108"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Сейфуллина вдоль линии железной дороги до улицы Булкушева; по восточной стороне улицы Булкушева от железной дороги до улицы Лобачевского; от улицы Лобачевского по северной стороне улицы Казыбаева до проспекта Рыскулова; по южной стороне проспекта Рыскулова до дома № 66 (исключая его); от дома № 66 с выходом на улицу Ермака; по южной стороне улицы Ермака до улицы Яблочкова; от улицы Ермака по восточной стороне улицы Яблочкова до улицы Ленского; от улицы Яблочкова по южной стороне улицы Ленского, по южной стороне улицы Азовского до территории "Теплоэлектроцентраль -1" с выходом на улицы Ломоносова; по южной стороне улицы Ломоносова до проспекта Сейфуллина; от улицы Ломоносова по западной стороне проспекта Сейфуллина до линии железной дороги.</w:t>
      </w:r>
    </w:p>
    <w:p>
      <w:pPr>
        <w:spacing w:after="0"/>
        <w:ind w:left="0"/>
        <w:jc w:val="both"/>
      </w:pPr>
      <w:r>
        <w:rPr>
          <w:rFonts w:ascii="Times New Roman"/>
          <w:b w:val="false"/>
          <w:i w:val="false"/>
          <w:color w:val="000000"/>
          <w:sz w:val="28"/>
        </w:rPr>
        <w:t>
      Избирательный участок № 320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108, улица Акпаева 59А, телефон 384-46-96.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Яблочкова на запад (северная сторона) улицы Ермака с выходом на дом № 68 проспекта Рыскулова включая дом № 68; от дома № 68 на восток проспекта Рыскулова (южная сторона) до улицы Тохтарова; от проспекта Рыскулова на юг по улице Тохтарова (западная сторона) до улицы Акпаева; от улицы Тохтарова на восток по улице Акпаева (южная сторона) до Лога; от улицы Акпаева на юг по Логу (западная сторона) до улицы Ленского; от улицы Ленского на запад (северная сторона) до улицы Яблочкова; от улицы Ленского на юг по улице Яблочкова (западная сторона) до улицы Ермака; включая дом по адресу проспекта Рыскулова № 35.</w:t>
      </w:r>
    </w:p>
    <w:bookmarkStart w:name="z16" w:id="13"/>
    <w:p>
      <w:pPr>
        <w:spacing w:after="0"/>
        <w:ind w:left="0"/>
        <w:jc w:val="both"/>
      </w:pPr>
      <w:r>
        <w:rPr>
          <w:rFonts w:ascii="Times New Roman"/>
          <w:b w:val="false"/>
          <w:i w:val="false"/>
          <w:color w:val="000000"/>
          <w:sz w:val="28"/>
        </w:rPr>
        <w:t>
      Избирательный участок № 321</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Ясли сад № 94, проспект Сейфуллина 293, телефон 380-61-46.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Сейфуллина на запад по северной стороне улицы Ломоносова до лога. От улицы Ломоносова по восточной стороне Лога до улицы Акпаева. По северной стороне улицы Акпаева до улицы Тохтарова. От улицы Акпаева по восточной стороне улицы Тохтарова до проспекта Рыскулова. От улицы Тохтарова по южной стороне проспекта Рыскулова до улицы Ботанической. От проспекта Рыскулова по западной стороне улицы Ботанической до улицы Маяковского. От улицы Ботанической по северной стороне улицы Маяковского на запад до улицы Жансугурова. От улицы Маяковского по восточной стороне улицы Жансугурова до проспекта Сейфуллина. По западной стороне проспекта Сейфуллина на юг до улицы Ломоносова.</w:t>
      </w:r>
    </w:p>
    <w:bookmarkStart w:name="z17" w:id="14"/>
    <w:p>
      <w:pPr>
        <w:spacing w:after="0"/>
        <w:ind w:left="0"/>
        <w:jc w:val="both"/>
      </w:pPr>
      <w:r>
        <w:rPr>
          <w:rFonts w:ascii="Times New Roman"/>
          <w:b w:val="false"/>
          <w:i w:val="false"/>
          <w:color w:val="000000"/>
          <w:sz w:val="28"/>
        </w:rPr>
        <w:t>
      Избирательный участок № 322</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 Алматы, улица Казыбаева, дом № 270</w:t>
      </w:r>
    </w:p>
    <w:p>
      <w:pPr>
        <w:spacing w:after="0"/>
        <w:ind w:left="0"/>
        <w:jc w:val="both"/>
      </w:pPr>
      <w:r>
        <w:rPr>
          <w:rFonts w:ascii="Times New Roman"/>
          <w:b w:val="false"/>
          <w:i w:val="false"/>
          <w:color w:val="000000"/>
          <w:sz w:val="28"/>
        </w:rPr>
        <w:t>
      Алматинский автомеханический колледж</w:t>
      </w:r>
    </w:p>
    <w:p>
      <w:pPr>
        <w:spacing w:after="0"/>
        <w:ind w:left="0"/>
        <w:jc w:val="both"/>
      </w:pPr>
      <w:r>
        <w:rPr>
          <w:rFonts w:ascii="Times New Roman"/>
          <w:b w:val="false"/>
          <w:i w:val="false"/>
          <w:color w:val="000000"/>
          <w:sz w:val="28"/>
        </w:rPr>
        <w:t xml:space="preserve">
      Границы: от улицы Серикова на север по улицы. Ангарская (восточная сторона) далее восточной границы микрорайона Дорожник до дома № 42 "В" микрорайона Айнабулак-2; от дома № 42 "В" микрорайона Айнабулак-2 вдоль речки Султанка на юго-восток (западная сторона) до улицы Казыбаева; по ул.Казыбаева на юг (западная сторона) до дома № 25А, включая дома </w:t>
      </w:r>
    </w:p>
    <w:p>
      <w:pPr>
        <w:spacing w:after="0"/>
        <w:ind w:left="0"/>
        <w:jc w:val="both"/>
      </w:pPr>
      <w:r>
        <w:rPr>
          <w:rFonts w:ascii="Times New Roman"/>
          <w:b w:val="false"/>
          <w:i w:val="false"/>
          <w:color w:val="000000"/>
          <w:sz w:val="28"/>
        </w:rPr>
        <w:t>
      № 25 № 26, № 37 микрорайона Кулагер; от дома № 25 "А" микрорайона Кулагер на восток (южная сторона) до дома № 33 микрорайона Кулагер; от дома № 33 микрорайона Кулагер на юг (западная сторона) до улицы Серикова; по улице Серикова на запад (северная сторона) до улицы Ангарская.</w:t>
      </w:r>
    </w:p>
    <w:bookmarkStart w:name="z18" w:id="15"/>
    <w:p>
      <w:pPr>
        <w:spacing w:after="0"/>
        <w:ind w:left="0"/>
        <w:jc w:val="both"/>
      </w:pPr>
      <w:r>
        <w:rPr>
          <w:rFonts w:ascii="Times New Roman"/>
          <w:b w:val="false"/>
          <w:i w:val="false"/>
          <w:color w:val="000000"/>
          <w:sz w:val="28"/>
        </w:rPr>
        <w:t>
      Избирательный участок № 323</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"Темирбетон", улица Бокейханова 11, телефон 279-86-52.</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переулка Аэродромный по восточной стороне улицы Бокейханова на север до проспекта Рыскулова; по южной стороне проспекта Рыскулова до улицы Казыбаева; от проспекта Рыскулова по западной стороне улицы Казыбаева с переходом на улицу Булкушева до железнодорожной линии; от улицы Булкушева по северной стороне железнодорожной линии до улицы 2-ая Гончарная; по улице 2-ая Гончарная на юг (западная сторона) вдоль железнодорожной линии до пересечения с улицей Бокейханова; по улице Бокейханова на север (восточная сторона) до переулка Аэродромный.</w:t>
      </w:r>
    </w:p>
    <w:bookmarkStart w:name="z19" w:id="16"/>
    <w:p>
      <w:pPr>
        <w:spacing w:after="0"/>
        <w:ind w:left="0"/>
        <w:jc w:val="both"/>
      </w:pPr>
      <w:r>
        <w:rPr>
          <w:rFonts w:ascii="Times New Roman"/>
          <w:b w:val="false"/>
          <w:i w:val="false"/>
          <w:color w:val="000000"/>
          <w:sz w:val="28"/>
        </w:rPr>
        <w:t>
      Избирательный участок № 324</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112, улица Ратушного 131, телефон 385-64-20.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Рыскулова по восточной стороне улицы Бокейханова до улицы Серикова с выходом на БАК; по южной стороне большого Алматинского канала до улицы Казыбаева. От большого Алматинского канала по западной стороне улицы Казыбаева (охватывая Казыбаева № 7Г и проспект Рыскулова дом № 65А) до проспекта Рыскулова. От улицы Казыбаева по северной стороне проспекта Рыскулова до улицы Бокейханова.</w:t>
      </w:r>
    </w:p>
    <w:bookmarkStart w:name="z20" w:id="17"/>
    <w:p>
      <w:pPr>
        <w:spacing w:after="0"/>
        <w:ind w:left="0"/>
        <w:jc w:val="both"/>
      </w:pPr>
      <w:r>
        <w:rPr>
          <w:rFonts w:ascii="Times New Roman"/>
          <w:b w:val="false"/>
          <w:i w:val="false"/>
          <w:color w:val="000000"/>
          <w:sz w:val="28"/>
        </w:rPr>
        <w:t>
      Избирательный участок № 325</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87, микрорайон "Дорожник" 38 А, телефон 290-44-21.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По восточной стороне улицы Северное кольцо до проезда между домами № 7 и № 27 и далее по южной стороне до улицы Ангарская; по западной стороне улицы Ангарская до улицы Серикова; по улице Серикова до улицы Бокейханова. От улицы Серикова по восточной стороне улицы Бокейханова до улицы Северное Кольцо.</w:t>
      </w:r>
    </w:p>
    <w:bookmarkStart w:name="z21" w:id="18"/>
    <w:p>
      <w:pPr>
        <w:spacing w:after="0"/>
        <w:ind w:left="0"/>
        <w:jc w:val="both"/>
      </w:pPr>
      <w:r>
        <w:rPr>
          <w:rFonts w:ascii="Times New Roman"/>
          <w:b w:val="false"/>
          <w:i w:val="false"/>
          <w:color w:val="000000"/>
          <w:sz w:val="28"/>
        </w:rPr>
        <w:t>
      Избирательный участок № 326</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 Алматы, микрорайон Дорожник, дом № 45 "А"</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87".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Северное Кольцо вдоль речки Есентай на восток до западной границы микрорайона Айнабулак-2, далее по руслу речки Есентай до улицы Ангарская; по западной стороне улицы Ангарская до дома № 123 (исключая его) и далее на запад по проезду между домами № 7 и № 27 микрорайон Дорожник до улицы Северное Кольцо.</w:t>
      </w:r>
    </w:p>
    <w:bookmarkStart w:name="z22" w:id="19"/>
    <w:p>
      <w:pPr>
        <w:spacing w:after="0"/>
        <w:ind w:left="0"/>
        <w:jc w:val="both"/>
      </w:pPr>
      <w:r>
        <w:rPr>
          <w:rFonts w:ascii="Times New Roman"/>
          <w:b w:val="false"/>
          <w:i w:val="false"/>
          <w:color w:val="000000"/>
          <w:sz w:val="28"/>
        </w:rPr>
        <w:t>
      Избирательный участок № 327</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137, микрорайон "Айнабулак-2" 65А, телефон 243-86-08.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шоссе Северное кольцо на юго-восток (северная сторона) включая жилые дома микрорайона Айнабулак-1: №№ ,9, 11, 12, 12а, 12б, 13, 14, 15, 16,17, 18, 19 далее на северо–восток западная сторона включая жилые дома микрорайона Айнабулак-4: №№ 176, 177, 178, 179, 180, 181, 182, 183, 184, 185, далее по руслу речки Есентай на север западная сторона до пересечения шоссе Северное кольцо включая дома Северное кольцо №№ 37/1, 37/2, 37/3, далее от шоссе Северное кольцо в юго-западном направлении (восточная сторона) до границы избирательного участка № 326.</w:t>
      </w:r>
    </w:p>
    <w:bookmarkStart w:name="z23" w:id="20"/>
    <w:p>
      <w:pPr>
        <w:spacing w:after="0"/>
        <w:ind w:left="0"/>
        <w:jc w:val="both"/>
      </w:pPr>
      <w:r>
        <w:rPr>
          <w:rFonts w:ascii="Times New Roman"/>
          <w:b w:val="false"/>
          <w:i w:val="false"/>
          <w:color w:val="000000"/>
          <w:sz w:val="28"/>
        </w:rPr>
        <w:t>
      Избирательный участок № 328</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118, микрорайон "Айнабулак-2" 65, телефон 243-86-09.</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Жумабаева на юг до русла речки Есентай. По восточной стороне русла речки Есентай, включая жилые дома микрорайона Айнабулак-1: №№ 1, 2, 3, 4, 5, 6, 8, 10, 20, 21, 22, 22В, 23, 24, 25, 26, 27, 28,29, 30, 42Б; микрорайона Айнабулак-4: №№ 174, 175.</w:t>
      </w:r>
    </w:p>
    <w:bookmarkStart w:name="z24" w:id="21"/>
    <w:p>
      <w:pPr>
        <w:spacing w:after="0"/>
        <w:ind w:left="0"/>
        <w:jc w:val="both"/>
      </w:pPr>
      <w:r>
        <w:rPr>
          <w:rFonts w:ascii="Times New Roman"/>
          <w:b w:val="false"/>
          <w:i w:val="false"/>
          <w:color w:val="000000"/>
          <w:sz w:val="28"/>
        </w:rPr>
        <w:t>
      Избирательный участок № 329</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118, микрорайон "Айнабулак-2" 65А, телефон 243-86-10.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речки Есентай на север до улицы Жумабаева; по южной стороне улицы Жумабаева до русла речки Султанка. Вдоль западной стороне русла речки Султанка на юг, включая жилые дома микрорайона Айнабулак-2: 45, 46, 47, 48, 49, 66, 67, 69, 70, 71, 72, 73, 74, 75, 76, 77, 78, 79, 80, 81, 82, 83, 84А, Айнабулак-2 № 49, 80 – нежилые.</w:t>
      </w:r>
    </w:p>
    <w:bookmarkStart w:name="z25" w:id="22"/>
    <w:p>
      <w:pPr>
        <w:spacing w:after="0"/>
        <w:ind w:left="0"/>
        <w:jc w:val="both"/>
      </w:pPr>
      <w:r>
        <w:rPr>
          <w:rFonts w:ascii="Times New Roman"/>
          <w:b w:val="false"/>
          <w:i w:val="false"/>
          <w:color w:val="000000"/>
          <w:sz w:val="28"/>
        </w:rPr>
        <w:t>
      Избирательный участок № 330</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137, микрорайон "Айнабулак-2" 65А, телефон 243-86-11.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речки Султанка на юг вдоль южной границы микрорайона Айнабулак-2 и далее на северо-запад до речки Есентай, включая жилые дома микрорайона Айнабулак-2: №№ 31, 32, 33, 34, 35, 36, 37, 38, 39, 40, 41, 42, 42А, 42Б, 50, 51, 52, 53, 54, 55, 56, 57, 58, 59, 60, 61, 62; и нежилые дома: №№ 43, 44.</w:t>
      </w:r>
    </w:p>
    <w:bookmarkStart w:name="z26" w:id="23"/>
    <w:p>
      <w:pPr>
        <w:spacing w:after="0"/>
        <w:ind w:left="0"/>
        <w:jc w:val="both"/>
      </w:pPr>
      <w:r>
        <w:rPr>
          <w:rFonts w:ascii="Times New Roman"/>
          <w:b w:val="false"/>
          <w:i w:val="false"/>
          <w:color w:val="000000"/>
          <w:sz w:val="28"/>
        </w:rPr>
        <w:t>
      Избирательный участок № 331</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"Келет", улица Бокейханова 233, телефон 290-49-93.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Бокейханова на запад по северной стороне проспекта Рыскулова до улицы Северное кольцо. От проспекта Рыскулова по восточной стороне улицы Северное кольцо до пересечения с улицы Бокейханова. От улицы Северное кольцо по западной стороне улицы Бокейханова до проспекта Рыскулова.</w:t>
      </w:r>
    </w:p>
    <w:bookmarkStart w:name="z27" w:id="24"/>
    <w:p>
      <w:pPr>
        <w:spacing w:after="0"/>
        <w:ind w:left="0"/>
        <w:jc w:val="both"/>
      </w:pPr>
      <w:r>
        <w:rPr>
          <w:rFonts w:ascii="Times New Roman"/>
          <w:b w:val="false"/>
          <w:i w:val="false"/>
          <w:color w:val="000000"/>
          <w:sz w:val="28"/>
        </w:rPr>
        <w:t>
      Избирательный участок № 332</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гимназия № 110, микрорайон "Айнабулак-3" 166А, телефон 252-41-87.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дома № 115 микрорайона Айнабулак-3 вдоль восточной границы микрорайона Айнабулак до улицы Жумабаева; по северной стороне улицы Жумабаева, включая жилые дома микрорайона Айнабулак-3: №№ 94, 95, 96, 97, 98, 99, 100, 101, 102, 104, 105, 106, 107, 108, 109, 110, 111, 112, 113, 114, 115, 116; и нежилые микрорайона Айнабулак-3: 166А, 166Б.</w:t>
      </w:r>
    </w:p>
    <w:bookmarkStart w:name="z28" w:id="25"/>
    <w:p>
      <w:pPr>
        <w:spacing w:after="0"/>
        <w:ind w:left="0"/>
        <w:jc w:val="both"/>
      </w:pPr>
      <w:r>
        <w:rPr>
          <w:rFonts w:ascii="Times New Roman"/>
          <w:b w:val="false"/>
          <w:i w:val="false"/>
          <w:color w:val="000000"/>
          <w:sz w:val="28"/>
        </w:rPr>
        <w:t>
      Избирательный участок № 333</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Городская станция юных туристов, микрорайона "Айнабулак-3" 167, телефон 243-86-25.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По западной стороне улицы Макатаева до улицы Жумабаева; по северной стороне улицы Жумабаева, включая жилые дома микрорайона Айнабулак-3: №№ 88, 89, 90, 91, 92, 93, 167, 168, 169, 174; микрорайон Айнабулак-4: 166, 167, 168, 169, 170, 170А, 172, 173, 187, 188, 190, 191, 192, 193, 194, 194Б.</w:t>
      </w:r>
    </w:p>
    <w:bookmarkStart w:name="z29" w:id="26"/>
    <w:p>
      <w:pPr>
        <w:spacing w:after="0"/>
        <w:ind w:left="0"/>
        <w:jc w:val="both"/>
      </w:pPr>
      <w:r>
        <w:rPr>
          <w:rFonts w:ascii="Times New Roman"/>
          <w:b w:val="false"/>
          <w:i w:val="false"/>
          <w:color w:val="000000"/>
          <w:sz w:val="28"/>
        </w:rPr>
        <w:t>
      Избирательный участок № 334</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 Алматы, микрорайон Айнабулак-3, дом № 166 "А"</w:t>
      </w:r>
    </w:p>
    <w:p>
      <w:pPr>
        <w:spacing w:after="0"/>
        <w:ind w:left="0"/>
        <w:jc w:val="both"/>
      </w:pPr>
      <w:r>
        <w:rPr>
          <w:rFonts w:ascii="Times New Roman"/>
          <w:b w:val="false"/>
          <w:i w:val="false"/>
          <w:color w:val="000000"/>
          <w:sz w:val="28"/>
        </w:rPr>
        <w:t>
      Коммунальное государственное учреждение "Школа-гимназия № 110"</w:t>
      </w:r>
    </w:p>
    <w:p>
      <w:pPr>
        <w:spacing w:after="0"/>
        <w:ind w:left="0"/>
        <w:jc w:val="both"/>
      </w:pPr>
      <w:r>
        <w:rPr>
          <w:rFonts w:ascii="Times New Roman"/>
          <w:b w:val="false"/>
          <w:i w:val="false"/>
          <w:color w:val="000000"/>
          <w:sz w:val="28"/>
        </w:rPr>
        <w:t>
      Границы: по восточной стороне улицы Мукатая, включая дом № 158, № 159 микрорайон Айнабулак-3 до улицы Павлодарская; по южной стороне улицы Павлодарская до восточной границы микрорайона Айнабулак. Вдоль восточной границы микрорайона Айнабулак до улицы Палладина, включая жилые дома микрорайона Айнабулак-3: №№ 117, 117 "А", 118, 119, 120, 121, 122, 123, 124, 125, 126, 127, 128, 129, 131, 132, 133, 134, 135 "А", 135, 136, 137, 141; и нежилые: № 129 "А".</w:t>
      </w:r>
    </w:p>
    <w:bookmarkStart w:name="z30" w:id="27"/>
    <w:p>
      <w:pPr>
        <w:spacing w:after="0"/>
        <w:ind w:left="0"/>
        <w:jc w:val="both"/>
      </w:pPr>
      <w:r>
        <w:rPr>
          <w:rFonts w:ascii="Times New Roman"/>
          <w:b w:val="false"/>
          <w:i w:val="false"/>
          <w:color w:val="000000"/>
          <w:sz w:val="28"/>
        </w:rPr>
        <w:t>
      Избирательный участок № 335</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 Алматы, микрорайон Айнабулак-3, дом № 165 "А"</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129"</w:t>
      </w:r>
    </w:p>
    <w:p>
      <w:pPr>
        <w:spacing w:after="0"/>
        <w:ind w:left="0"/>
        <w:jc w:val="both"/>
      </w:pPr>
      <w:r>
        <w:rPr>
          <w:rFonts w:ascii="Times New Roman"/>
          <w:b w:val="false"/>
          <w:i w:val="false"/>
          <w:color w:val="000000"/>
          <w:sz w:val="28"/>
        </w:rPr>
        <w:t>
      Границы: вдоль восточного берега речки Есентай на север до пересечения с северной границей микрорайона Айнабулак. Вдоль северной границы микрорайона Айнабулак до улицы Павлодарская; по южной стороне улицы Павлодарская до улицы Мукатая. От улицы Павлодарская по западной стороне улицы Мукатая на юг, включая жилые дома микрорайона Айнабулак-3: №№ 142, 143, 143 "А" 144, 145, 147, 149, 150, 151, 152, 154, 155, 156, 157, 161, 162.</w:t>
      </w:r>
    </w:p>
    <w:bookmarkStart w:name="z31" w:id="28"/>
    <w:p>
      <w:pPr>
        <w:spacing w:after="0"/>
        <w:ind w:left="0"/>
        <w:jc w:val="both"/>
      </w:pPr>
      <w:r>
        <w:rPr>
          <w:rFonts w:ascii="Times New Roman"/>
          <w:b w:val="false"/>
          <w:i w:val="false"/>
          <w:color w:val="000000"/>
          <w:sz w:val="28"/>
        </w:rPr>
        <w:t>
      Избирательный участок № 336</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Вокзал Алматы–2, проспект Абылай хана 1, телефон 243-83-95.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По северной стороне проспекта Райымбека от проспекта Суюнбая до улицы Панфилова; по восточной стороне улицы Панфилова до улицы Тузова; по северной стороне улицы Тузова до улицы Желтоксан; по западной стороне улицы Желтоксан до проспекта Райымбека; по северной стороне проспекта Райымбека до проспекта Сейфуллина; по проспекту Сейфуллина до железнодорожной линии; по железнодорожной линии до улицы Островского, по восточной стороне улицы Островского до улицы Радищева, по южной стороне улицы Радищева до проспекта Суюнбая, по проспекту Суюнбая до проспекта Райымбека.</w:t>
      </w:r>
    </w:p>
    <w:bookmarkStart w:name="z32" w:id="29"/>
    <w:p>
      <w:pPr>
        <w:spacing w:after="0"/>
        <w:ind w:left="0"/>
        <w:jc w:val="both"/>
      </w:pPr>
      <w:r>
        <w:rPr>
          <w:rFonts w:ascii="Times New Roman"/>
          <w:b w:val="false"/>
          <w:i w:val="false"/>
          <w:color w:val="000000"/>
          <w:sz w:val="28"/>
        </w:rPr>
        <w:t>
      Избирательный участок № 337</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57, улица Ахтанова 57, телефон 234-35-14.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Суюнбая на запад по северной стороне улицы Радищева до улицы Островского. От улицы Радищева по улице Островского до железнодорожной линии. По железнодорожной линии до проспекта Сейфуллина; по восточной стороне проспекта Сейфуллина до улицы Маяковского; по улице Маяковского от проспекта Сейфуллина до улицы Ботанической; по западной стороне улицы Ботанической до улицы Ломоносова; по южной стороне улицы Ломоносова до проспекта Суюнбая; по западной стороне проспекта Суюнбая до улицы Радищева.</w:t>
      </w:r>
    </w:p>
    <w:bookmarkStart w:name="z33" w:id="30"/>
    <w:p>
      <w:pPr>
        <w:spacing w:after="0"/>
        <w:ind w:left="0"/>
        <w:jc w:val="both"/>
      </w:pPr>
      <w:r>
        <w:rPr>
          <w:rFonts w:ascii="Times New Roman"/>
          <w:b w:val="false"/>
          <w:i w:val="false"/>
          <w:color w:val="000000"/>
          <w:sz w:val="28"/>
        </w:rPr>
        <w:t>
      Избирательный участок № 338</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143, улица Нусупбекова 26, телефон 382-18-79.</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Колпаковского по восточной стороне проспекта Суюнбая до улицы Баянаульская; по южной стороне улицы Баянаульской до улицы Натарова; по западной стороне улицы Натарова до улицы Мусоргского; по южной стороне улицы Мусоргского до улицы Жангильдина; по западной стороне улицы Жангильдина до улицы Болтирик Шешена; по северной стороне улицы Болтирик Шешена до улицы Есенова; по западной стороне улицы Есенова до улицы Колпаковского; по северной стороне улицы Колпаковского до проспекта Суюнбая.</w:t>
      </w:r>
    </w:p>
    <w:bookmarkStart w:name="z34" w:id="31"/>
    <w:p>
      <w:pPr>
        <w:spacing w:after="0"/>
        <w:ind w:left="0"/>
        <w:jc w:val="both"/>
      </w:pPr>
      <w:r>
        <w:rPr>
          <w:rFonts w:ascii="Times New Roman"/>
          <w:b w:val="false"/>
          <w:i w:val="false"/>
          <w:color w:val="000000"/>
          <w:sz w:val="28"/>
        </w:rPr>
        <w:t>
      Избирательный участок № 339</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2, улица Черкасской обороны 71, телефон 382-02-93.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Райымбека по восточной стороне проспекта Суюнбая на север до улицы Колпаковского; по южной стороне улицы Колпаковского до улицы Есенова; по восточной стороне улицы Есенова до улицы Болтирик-Шешена; по южной стороне улицы Болтирик-Шешена до улицы Татибекова; по западной стороне улицы Татибекова с переходом в улицу Станиславского и далее улица Колпаковского до улицы Джетысуйской; по западной стороне улицы Джетысуйской до проспекта Райымбека; по северной стороне проспекта Райымбека до проспекта Суюнбая.</w:t>
      </w:r>
    </w:p>
    <w:bookmarkStart w:name="z35" w:id="32"/>
    <w:p>
      <w:pPr>
        <w:spacing w:after="0"/>
        <w:ind w:left="0"/>
        <w:jc w:val="both"/>
      </w:pPr>
      <w:r>
        <w:rPr>
          <w:rFonts w:ascii="Times New Roman"/>
          <w:b w:val="false"/>
          <w:i w:val="false"/>
          <w:color w:val="000000"/>
          <w:sz w:val="28"/>
        </w:rPr>
        <w:t>
      Избирательный участок № 340</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гимназия № 103, улица Кыдырбекулы 158, телефон 290-01-54.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переулка Баянаульская на север по восточной стороне улицы Кыдырбекулы до улицы Баянаульская; по северной стороне улицы Баянаульская до улицы Шемякина; по восточной стороне улицы Шемякина до улицы Семиреченская; по южной стороне улицы Семиреченская до улицы Гурьевской; по восточной стороне улицы Гурьевской до улицы Айтыкова; по восточной стороне улицы Айтыкова до проспекта Рыскулова; по южной стороне проспекта Рыскулова до речки малая Алматинка. Вдоль западного берега речки малая Алматинка до улицы Станиславского; по западной стороне улицы Станиславского до улицы Омская; по восточной стороне улицы Омская до улицы Баянаульская; по улице Баянаульская до улицы Кыдырбекулы.</w:t>
      </w:r>
    </w:p>
    <w:bookmarkStart w:name="z36" w:id="33"/>
    <w:p>
      <w:pPr>
        <w:spacing w:after="0"/>
        <w:ind w:left="0"/>
        <w:jc w:val="both"/>
      </w:pPr>
      <w:r>
        <w:rPr>
          <w:rFonts w:ascii="Times New Roman"/>
          <w:b w:val="false"/>
          <w:i w:val="false"/>
          <w:color w:val="000000"/>
          <w:sz w:val="28"/>
        </w:rPr>
        <w:t>
      Избирательный участок № 341</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102, улица Потанина 226, телефон 383-17-48.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Натарова на запад по северной стороне улицы Баянаульская до проспекта Суюнбая; по восточной стороне проспекта Суюнбая до проспекта Рыскулова; по южной стороне проспекта Рыскулова на восток до улицы Гастелло; по западной стороне улицы Гастелло на юг до улицы Мусоргского; по северной стороне улицы Мусоргского до улицы Натарова; по восточной стороне улицы Натарова до улицы Баянаульская.</w:t>
      </w:r>
    </w:p>
    <w:bookmarkStart w:name="z37" w:id="34"/>
    <w:p>
      <w:pPr>
        <w:spacing w:after="0"/>
        <w:ind w:left="0"/>
        <w:jc w:val="both"/>
      </w:pPr>
      <w:r>
        <w:rPr>
          <w:rFonts w:ascii="Times New Roman"/>
          <w:b w:val="false"/>
          <w:i w:val="false"/>
          <w:color w:val="000000"/>
          <w:sz w:val="28"/>
        </w:rPr>
        <w:t>
      Избирательный участок № 342</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102, улица Потанина 226, телефон 383-17-58.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Бондаренко по восточной стороне улицы Жангильдина на север до улицы Мусоргского; по южной стороне улицы Мусоргского на восток до улицы Гастелло; по восточной стороне улицы Гастелло на север до проспекта Рыскулова; по южной стороне проспекта Рыскулова до улицы Айтыкова; по западной стороне улицы Айтыкова на юг до улицы Гурьевской; по южной стороне улицы Гурьевской до улицы Семиреченская; по северной стороне улицы Семиреченская до улицы Шемякина; по западной стороне улицы Шемякина на юг до улицы Баянаульская; по северной стороне улицы Баянаульская на запад до улицы Кыдырбекулы; по улице Кыдырбекулы до улицы Леваневского по улице Леваневского до улицы Черкасской Обороны; по западной стороне улицы Черкасской обороны до улицы Бондаренко; по северной стороне улицы Бондаренко до улицы Жангильдина.</w:t>
      </w:r>
    </w:p>
    <w:bookmarkStart w:name="z38" w:id="35"/>
    <w:p>
      <w:pPr>
        <w:spacing w:after="0"/>
        <w:ind w:left="0"/>
        <w:jc w:val="both"/>
      </w:pPr>
      <w:r>
        <w:rPr>
          <w:rFonts w:ascii="Times New Roman"/>
          <w:b w:val="false"/>
          <w:i w:val="false"/>
          <w:color w:val="000000"/>
          <w:sz w:val="28"/>
        </w:rPr>
        <w:t>
      Избирательный участок № 343</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43, улица Шилова 5, телефон 382-73-52.</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Суюнбая на запад по северной стороне улицы Ломоносова до улицы Ботанической; по восточной стороне улицы Ботанической до проспекта Рыскулова; по южной стороне проспекта Рыскулова до проспекта Суюнбая; по западной стороне проспекта Суюнбая до улицы Ломоносова.</w:t>
      </w:r>
    </w:p>
    <w:bookmarkStart w:name="z39" w:id="36"/>
    <w:p>
      <w:pPr>
        <w:spacing w:after="0"/>
        <w:ind w:left="0"/>
        <w:jc w:val="both"/>
      </w:pPr>
      <w:r>
        <w:rPr>
          <w:rFonts w:ascii="Times New Roman"/>
          <w:b w:val="false"/>
          <w:i w:val="false"/>
          <w:color w:val="000000"/>
          <w:sz w:val="28"/>
        </w:rPr>
        <w:t>
      Избирательный участок № 344</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80, улица Победы 26, телефон 233-97-13.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Бурундайской по улице Северное кольцо на восток до пересечения с речкой Есентай; вдоль речки Есентай (восточная сторона) на север до границы города; по границе города на восток до улицы Дыбенко; по улице Дыбенко на восток до дома № 63 по улице Победы (включительно) до улицы Северное кольцо; по улице Северное кольцо (по западной стороне) на юг до улицы Бурундайская; по улице Бурундайской (по западной стороне) на юго-запад до улицы Северное кольцо.</w:t>
      </w:r>
    </w:p>
    <w:bookmarkStart w:name="z40" w:id="37"/>
    <w:p>
      <w:pPr>
        <w:spacing w:after="0"/>
        <w:ind w:left="0"/>
        <w:jc w:val="both"/>
      </w:pPr>
      <w:r>
        <w:rPr>
          <w:rFonts w:ascii="Times New Roman"/>
          <w:b w:val="false"/>
          <w:i w:val="false"/>
          <w:color w:val="000000"/>
          <w:sz w:val="28"/>
        </w:rPr>
        <w:t>
      Избирательный участок № 345</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80, улица Победы 26, телефон 233-97-14.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речки Есентай по улице Бурундайской на запад до границы города, по границе города на север до переулка Первомайский; по переулку Первомайский (обе стороны) на восток до речки Есентай; по речке Есентай на юг до улицы Северное кольцо; по улице Северное кольцо до улицы Бурундайской, пересечение с речкой Есентай.</w:t>
      </w:r>
    </w:p>
    <w:bookmarkStart w:name="z41" w:id="38"/>
    <w:p>
      <w:pPr>
        <w:spacing w:after="0"/>
        <w:ind w:left="0"/>
        <w:jc w:val="both"/>
      </w:pPr>
      <w:r>
        <w:rPr>
          <w:rFonts w:ascii="Times New Roman"/>
          <w:b w:val="false"/>
          <w:i w:val="false"/>
          <w:color w:val="000000"/>
          <w:sz w:val="28"/>
        </w:rPr>
        <w:t>
      Избирательный участок № 346</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101, улица Жансугурова 352, телефон 384-94-97.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речки Султанка по улице Бурундайской на юг до улицы Жансугурова; по западной стороне улицы Жансугурова до улицы Великолукская № 51 по улицы Великолукская северная сторона на запад до улицы Хожамьярова № 67; по улице Хожамьярова, включая дома №№ 97А,115 до улицы Палладина № 136Е; по улице Палладина до восточной границы микрорайона Айнабулак-3; вдоль границы микрорайона Айнабулак-3 на север до улицы Ермоловой; по западной стороне улицы Ермоловой до улицы Мещерского; по улице Мещерского до улицы Павлодарской; по восточной стороне улицы Павлодарской до дома № 93 и далее на восток до улицы Ермоловой; по западной стороне улицы Ермоловой до дома № 32, далее на юго-восток, включая дом № 93Д по улице Бурундайской, до дома № 167А, вдоль домов №№ 167, 165, 163, 161 по улице Бурундайской до пересечения речки Султанка и улицы Бурундайская.</w:t>
      </w:r>
    </w:p>
    <w:bookmarkStart w:name="z42" w:id="39"/>
    <w:p>
      <w:pPr>
        <w:spacing w:after="0"/>
        <w:ind w:left="0"/>
        <w:jc w:val="both"/>
      </w:pPr>
      <w:r>
        <w:rPr>
          <w:rFonts w:ascii="Times New Roman"/>
          <w:b w:val="false"/>
          <w:i w:val="false"/>
          <w:color w:val="000000"/>
          <w:sz w:val="28"/>
        </w:rPr>
        <w:t>
      Избирательный участок № 347</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101, улица Жансугурова 352, телефон 384-95-05.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Жансугурова № 352 на запад по улице Великолукская южная сторона на запад вдоль дома № 145 улицы Хожамьярова через лог до улицы Палладина № 108; по улице Палладина восточная сторона до улицы Жумабаева; по улице Жумабаева (северная сторона) на восток по границе участков № 150, № 148 и № 150Б, № 146А на юг до улицы Беспакова Мукатая; по улице Беспакова (восточная сторона) на юг до улицы Омарова; по улице Омарова, нечетная сторона домов с № 1 по № 39 на восток до улицы Жансугурова; по улице Жансугурова на север до дома № 380.</w:t>
      </w:r>
    </w:p>
    <w:bookmarkStart w:name="z43" w:id="40"/>
    <w:p>
      <w:pPr>
        <w:spacing w:after="0"/>
        <w:ind w:left="0"/>
        <w:jc w:val="both"/>
      </w:pPr>
      <w:r>
        <w:rPr>
          <w:rFonts w:ascii="Times New Roman"/>
          <w:b w:val="false"/>
          <w:i w:val="false"/>
          <w:color w:val="000000"/>
          <w:sz w:val="28"/>
        </w:rPr>
        <w:t>
      Избирательный участок № 348</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Войсковая часть 2468, микрорайон "Дорожник" 26А, телефон 243-85-05.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микрорайон Дорожник 26А, в границах воинской части 2468.</w:t>
      </w:r>
    </w:p>
    <w:bookmarkStart w:name="z44" w:id="41"/>
    <w:p>
      <w:pPr>
        <w:spacing w:after="0"/>
        <w:ind w:left="0"/>
        <w:jc w:val="both"/>
      </w:pPr>
      <w:r>
        <w:rPr>
          <w:rFonts w:ascii="Times New Roman"/>
          <w:b w:val="false"/>
          <w:i w:val="false"/>
          <w:color w:val="000000"/>
          <w:sz w:val="28"/>
        </w:rPr>
        <w:t>
      Избирательный участок № 349</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109, улица Гончарова 23, телефон 263-91-17.</w:t>
      </w:r>
    </w:p>
    <w:p>
      <w:pPr>
        <w:spacing w:after="0"/>
        <w:ind w:left="0"/>
        <w:jc w:val="both"/>
      </w:pPr>
      <w:r>
        <w:rPr>
          <w:rFonts w:ascii="Times New Roman"/>
          <w:b w:val="false"/>
          <w:i w:val="false"/>
          <w:color w:val="000000"/>
          <w:sz w:val="28"/>
        </w:rPr>
        <w:t>
      Границы: от улицы Боткина по улице Казакова на северо-восток (юго - восточная, восточная сторона) затем на восток до западной границы городского кладбища; по западной границе городского кладбища на юг до проспекта Райымбека исключая дома № 241 "Б", № 241 "В", № 241 "Е"; по проспекту Райымбека на юго - запад (северо – западная сторона) до улицы Боткина; по улице Боткина на север (северо – восточная сторона) до улицы Борзова, по улице Борзова на запад (северная сторона) исключая нечетные дома улицы Боткина дом № 10, улица Борзова дома №№ 11, 13, 17, 21, 25, 29, 33 до улицы Гончарова; по улице Гончарова на север (северо - восточная сторона) до улицы Абдирова; по улице Абдирова на восток (юго - восточная сторона) до улицы Боткина, по улице Боткина на север (северо - восточная сторона) до улицы Казакова.</w:t>
      </w:r>
    </w:p>
    <w:bookmarkStart w:name="z45" w:id="42"/>
    <w:p>
      <w:pPr>
        <w:spacing w:after="0"/>
        <w:ind w:left="0"/>
        <w:jc w:val="both"/>
      </w:pPr>
      <w:r>
        <w:rPr>
          <w:rFonts w:ascii="Times New Roman"/>
          <w:b w:val="false"/>
          <w:i w:val="false"/>
          <w:color w:val="000000"/>
          <w:sz w:val="28"/>
        </w:rPr>
        <w:t>
      Избирательный участок № 350</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 Алматы, микрорайон Кулагер, дом № 25 "А"</w:t>
      </w:r>
    </w:p>
    <w:p>
      <w:pPr>
        <w:spacing w:after="0"/>
        <w:ind w:left="0"/>
        <w:jc w:val="both"/>
      </w:pPr>
      <w:r>
        <w:rPr>
          <w:rFonts w:ascii="Times New Roman"/>
          <w:b w:val="false"/>
          <w:i w:val="false"/>
          <w:color w:val="000000"/>
          <w:sz w:val="28"/>
        </w:rPr>
        <w:t xml:space="preserve">
      Государственное коммунальное казенное предприятие "Детский сад </w:t>
      </w:r>
    </w:p>
    <w:p>
      <w:pPr>
        <w:spacing w:after="0"/>
        <w:ind w:left="0"/>
        <w:jc w:val="both"/>
      </w:pPr>
      <w:r>
        <w:rPr>
          <w:rFonts w:ascii="Times New Roman"/>
          <w:b w:val="false"/>
          <w:i w:val="false"/>
          <w:color w:val="000000"/>
          <w:sz w:val="28"/>
        </w:rPr>
        <w:t>
      № 162"</w:t>
      </w:r>
    </w:p>
    <w:p>
      <w:pPr>
        <w:spacing w:after="0"/>
        <w:ind w:left="0"/>
        <w:jc w:val="both"/>
      </w:pPr>
      <w:r>
        <w:rPr>
          <w:rFonts w:ascii="Times New Roman"/>
          <w:b w:val="false"/>
          <w:i w:val="false"/>
          <w:color w:val="000000"/>
          <w:sz w:val="28"/>
        </w:rPr>
        <w:t>
      Границы: от улицы Тихова по улице Жансугурова на юг до проспекта Рыскулова (западная сторона); по проспекту Рыскулова на запад (северная сторона) до улицы Казыбаева; по улице Казыбаева на север (исключая дом № 65 "А" проспекта Рыскулова, дом № 7 "Г" улицы Казыбаева), (восточная сторона) до улицы Серикова; по улице Серикова на восток (южная сторона) до дома № 45 улицы Серикова; по переулку на север (восточная сторона) до дома № 95 "А" микрорайона Кулагер; от дома № 95 "А" микрорайона Кулагер на восток до улицы Омарова (южная сторона); по улице Омарова на север до улицы Тихова (восточная сторона); по улице Тихова на восток (южная сторона) до улицы Жансугурова.</w:t>
      </w:r>
    </w:p>
    <w:bookmarkStart w:name="z46" w:id="43"/>
    <w:p>
      <w:pPr>
        <w:spacing w:after="0"/>
        <w:ind w:left="0"/>
        <w:jc w:val="both"/>
      </w:pPr>
      <w:r>
        <w:rPr>
          <w:rFonts w:ascii="Times New Roman"/>
          <w:b w:val="false"/>
          <w:i w:val="false"/>
          <w:color w:val="000000"/>
          <w:sz w:val="28"/>
        </w:rPr>
        <w:t>
      Избирательный участок № 351</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2, улица Черкасской обороны 71, телефон 382-02-94.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улицы Станиславского по северной стороне улицы Болтирик Шешена до улицы Джангильдина; по восточной стороне улицы Джангильдина до улицы Бондаренко; по южной стороне улицы Бондаренко до улицы Черкасской обороны; по улице Черкасской обороны до улицы Леваневского; по улице Леваневского до улицы Кыдырбекулы; по восточной стороне улицы Кыдырбекулы до переулка Баянаульской; по южной стороне переулка Баянаульской до улицы Омской; по западной стороне улицы Омской до улицы Станиславского; по улице Станиславского до речки малая Алматинка, вдоль западного берега речки малая Алматинка до проспекта Райымбека; по северной стороне проспекта Райымбека до улицы Джетысуйская; по восточной стороне улицы Джетысуйской, переходящей в улицу Колпаковского до Станиславского и далее с переходом в улицу Татибекова до улицы Болтирик-Шешена.</w:t>
      </w:r>
    </w:p>
    <w:bookmarkStart w:name="z47" w:id="44"/>
    <w:p>
      <w:pPr>
        <w:spacing w:after="0"/>
        <w:ind w:left="0"/>
        <w:jc w:val="both"/>
      </w:pPr>
      <w:r>
        <w:rPr>
          <w:rFonts w:ascii="Times New Roman"/>
          <w:b w:val="false"/>
          <w:i w:val="false"/>
          <w:color w:val="000000"/>
          <w:sz w:val="28"/>
        </w:rPr>
        <w:t>
      Избирательный участок № 352</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Налоговый комитет, проспект Абылай хана 2, телефон 246-83-97.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проспекта Райымбека по восточной стороне улицы Желтоксан до улицы Тузова; по южной стороне улицы Тузова до улицы Панфилова; по западной стороне улицы Панфилова до проспекта Райымбека; по северной стороне проспекта Райымбека до улицы Желтоксан.</w:t>
      </w:r>
    </w:p>
    <w:bookmarkStart w:name="z48" w:id="45"/>
    <w:p>
      <w:pPr>
        <w:spacing w:after="0"/>
        <w:ind w:left="0"/>
        <w:jc w:val="both"/>
      </w:pPr>
      <w:r>
        <w:rPr>
          <w:rFonts w:ascii="Times New Roman"/>
          <w:b w:val="false"/>
          <w:i w:val="false"/>
          <w:color w:val="000000"/>
          <w:sz w:val="28"/>
        </w:rPr>
        <w:t>
      Избирательный участок № 353</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Акционерное общество "Курылыс материалы", улица Бурундайская 91, телефон 300-63-24.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От речки Есентай по южной стороне улицы Бурундайская, далее на юг по западной стороне улицы Бурундайская до пересечения с улицей Петрозаводской. Далее на запад вдоль домов №№ 236, 159, 157, 153, 151, 149, 147 по улице Бурундайской до дома 93Г; от дома 93Г на северо-запад по восточной стороне дома № 93Д до улицы Мещерского; по восточной стороне улицы Мещерского до проезда, далее на запад до улицы Павлодарской; по западной стороне улицы Павлодарской до улицы Мещерского; по улице Мещерского (обе стороны) на юг, включая дом № 101 по улице Ермоловой, далее до север границы микрорайона Айнабулак-3; по северной границе микрорайона Айнабулак-3 на запад до речки Есентай. Вдоль русла речки Есентай на север до пересечения ее с улицей Бурундайской.</w:t>
      </w:r>
    </w:p>
    <w:bookmarkStart w:name="z49" w:id="46"/>
    <w:p>
      <w:pPr>
        <w:spacing w:after="0"/>
        <w:ind w:left="0"/>
        <w:jc w:val="both"/>
      </w:pPr>
      <w:r>
        <w:rPr>
          <w:rFonts w:ascii="Times New Roman"/>
          <w:b w:val="false"/>
          <w:i w:val="false"/>
          <w:color w:val="000000"/>
          <w:sz w:val="28"/>
        </w:rPr>
        <w:t>
      Избирательный участок № 354</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Центр:</w:t>
      </w:r>
      <w:r>
        <w:rPr>
          <w:rFonts w:ascii="Times New Roman"/>
          <w:b w:val="false"/>
          <w:i w:val="false"/>
          <w:color w:val="000000"/>
          <w:sz w:val="28"/>
        </w:rPr>
        <w:t xml:space="preserve"> город Алматы, микрорайон Кулагер, дом № 77</w:t>
      </w:r>
    </w:p>
    <w:p>
      <w:pPr>
        <w:spacing w:after="0"/>
        <w:ind w:left="0"/>
        <w:jc w:val="both"/>
      </w:pPr>
      <w:r>
        <w:rPr>
          <w:rFonts w:ascii="Times New Roman"/>
          <w:b w:val="false"/>
          <w:i w:val="false"/>
          <w:color w:val="000000"/>
          <w:sz w:val="28"/>
        </w:rPr>
        <w:t>
      Коммунальное государственное учреждение "Школа-гимназия № 148".</w:t>
      </w:r>
    </w:p>
    <w:p>
      <w:pPr>
        <w:spacing w:after="0"/>
        <w:ind w:left="0"/>
        <w:jc w:val="both"/>
      </w:pPr>
      <w:r>
        <w:rPr>
          <w:rFonts w:ascii="Times New Roman"/>
          <w:b w:val="false"/>
          <w:i w:val="false"/>
          <w:color w:val="000000"/>
          <w:sz w:val="28"/>
        </w:rPr>
        <w:t>
      Границы: от улицы Тихова по улицы Жансугурова на север (западная сторона) до улицы Омарова; по улице Омарова на запад до улицы Беспакова (южная сторона) до дома № 57; по улице Беспакова на север и (западная сторона) до улицы Жумабаева; по улице Жумабаева на запад (южная сторон) до улицы Палладина (южная сторона); по улице Палладина на юг до дома № 42 "В" микрорайона Айнабулак-2; от дома № 42 "В" микрорайона Айнабулак-2 вдоль речки Султанка на восток до улицы Омарова (до дома № 83, восточная сторона); от улицы Омарова на запад до дома № 34 микрорайона Кулагер (южная сторона); от дома № 34 микрорайона Кулагер на юг до дома № 14 микрорайона Кулагер (восточная сторона); от дома № 14 микрорайона Кулагер на восток (северная сторона) до улицы Омарова; по улице Омарова на север (западная сторона) до улицы Тихова; по улице Тихова на восток (северная сторона) до улицы Жансугурова № 256.</w:t>
      </w:r>
    </w:p>
    <w:bookmarkStart w:name="z50" w:id="47"/>
    <w:p>
      <w:pPr>
        <w:spacing w:after="0"/>
        <w:ind w:left="0"/>
        <w:jc w:val="both"/>
      </w:pPr>
      <w:r>
        <w:rPr>
          <w:rFonts w:ascii="Times New Roman"/>
          <w:b w:val="false"/>
          <w:i w:val="false"/>
          <w:color w:val="000000"/>
          <w:sz w:val="28"/>
        </w:rPr>
        <w:t>
      Избирательный участок № 355</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Центр: город Алматы, микрорайон Кокжиек, 63 Коммунальное государственное учреждение "Общеобразовательная школа № 177".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По границе города (восточная сторона) до реки Есентай; по реке Есентай на юг (западная сторона) до улицы Геологов; от улицы Геологов (не включая дома) на запад до дома № 48; по границе микрорайона Кокжиек на запад до дома № 53; от дома № 53 на север (восточная сторона) до дома № 52; от дома № 52 (восточная сторона) до поликлиники № 21; от поликлиники № 21 (восточная сторона) до дворовой дороги до дома № 37; от дома № 37 (восточная сторона) до дома № 25; от дома № 25 (южной стороны) до дома № 35; от дома № 35 (северная сторона) до границы города (района).</w:t>
      </w:r>
    </w:p>
    <w:bookmarkStart w:name="z51" w:id="48"/>
    <w:p>
      <w:pPr>
        <w:spacing w:after="0"/>
        <w:ind w:left="0"/>
        <w:jc w:val="both"/>
      </w:pPr>
      <w:r>
        <w:rPr>
          <w:rFonts w:ascii="Times New Roman"/>
          <w:b w:val="false"/>
          <w:i w:val="false"/>
          <w:color w:val="000000"/>
          <w:sz w:val="28"/>
        </w:rPr>
        <w:t>
      Избирательный участок № 356</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177, микрорайон "Кокжиек".</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По границе города (от переулка Первомайской) на север (восточная сторона) не доходя реки Есентай по западной стороне до дома № 35; от дома № 35 западной стороны по улице до дома № 37; от дома № 37 западная сторона по дворовой дороге до поликлиники № 21; от поликлиники № 21 западная сторона до дома № 52; от дома № 52 (западная сторона) до дома № 53; от дома № 53 по южной границе микрорайона Кокжиек на запад до переулка Первомайской; вдоль переулка Первомайской (не включая дома) на запад (северная сторона) до границы города (района).</w:t>
      </w:r>
    </w:p>
    <w:p>
      <w:pPr>
        <w:spacing w:after="0"/>
        <w:ind w:left="0"/>
        <w:jc w:val="both"/>
      </w:pPr>
      <w:r>
        <w:rPr>
          <w:rFonts w:ascii="Times New Roman"/>
          <w:b w:val="false"/>
          <w:i w:val="false"/>
          <w:color w:val="000000"/>
          <w:sz w:val="28"/>
        </w:rPr>
        <w:t>
      Избирательный участок № 496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ясли сад "Балапан 2013", микрорайон Первомайский, улица Вокзальная, № 42В, телефон 260-34-26.</w:t>
      </w:r>
    </w:p>
    <w:p>
      <w:pPr>
        <w:spacing w:after="0"/>
        <w:ind w:left="0"/>
        <w:jc w:val="both"/>
      </w:pPr>
      <w:r>
        <w:rPr>
          <w:rFonts w:ascii="Times New Roman"/>
          <w:b w:val="false"/>
          <w:i w:val="false"/>
          <w:color w:val="000000"/>
          <w:sz w:val="28"/>
        </w:rPr>
        <w:t>
      В границах: микрорайон Первомайский, 12 улицы: Солнечная с №1 по 5, Октябрьская с № 1 по 13, Перекрестная с № 4 по 10, Строительная с № 1 по 7, Ключевая с № 1 по 19, Капчагайская с № 1 по 30, Космонавтов с № 1 по 21, Жетысу с № 1 по 31 (нечетная сторона), с № 2 по 26 (четная сторона), Космическая с № 1 по 31, Юности с № 1 по 46, № 46а, Механическая с № 1 по 12, Веселая с № 1 по 17, Вокзальная с № 1 по 35 (нечетная сторона), с № 2 по 38 (четная сторона), Гамарника с № 1 по 9, микрорайон "Болашак" с № 1 по 30, "Птицевод".</w:t>
      </w:r>
    </w:p>
    <w:p>
      <w:pPr>
        <w:spacing w:after="0"/>
        <w:ind w:left="0"/>
        <w:jc w:val="both"/>
      </w:pPr>
      <w:r>
        <w:rPr>
          <w:rFonts w:ascii="Times New Roman"/>
          <w:b w:val="false"/>
          <w:i w:val="false"/>
          <w:color w:val="000000"/>
          <w:sz w:val="28"/>
        </w:rPr>
        <w:t>
      Избирательный участок № 497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Дом культуры, микрорайон Первомайский, улица Вокзальная, № 125, телефон 260-34-26.</w:t>
      </w:r>
    </w:p>
    <w:p>
      <w:pPr>
        <w:spacing w:after="0"/>
        <w:ind w:left="0"/>
        <w:jc w:val="both"/>
      </w:pPr>
      <w:r>
        <w:rPr>
          <w:rFonts w:ascii="Times New Roman"/>
          <w:b w:val="false"/>
          <w:i w:val="false"/>
          <w:color w:val="000000"/>
          <w:sz w:val="28"/>
        </w:rPr>
        <w:t>
      В границах: микрорайон Первомайский, улицы: Кавказская с № 1 по 17, Маметовой с № 1 по 23, Национальная с № 1 по 36, Овражная с № 1 по 24, Заречная с № 1 по 79, № 79а, Интернациональная с № 1 по 51, № 51а, Центральная с № 1 по 164, Набережная с № 1 по 70, Молодежная с № 1 по 75, Жамбыла с № 1 по 26, Зеленая с № 1 по 34, Парковая с № 1 по 21, Юбилейная с № 1 по 8, № 8а, Степная с № 1 по 19; переулки: Садовый с № 1 по 17, Новый с № 1 по 14.</w:t>
      </w:r>
    </w:p>
    <w:p>
      <w:pPr>
        <w:spacing w:after="0"/>
        <w:ind w:left="0"/>
        <w:jc w:val="both"/>
      </w:pPr>
      <w:r>
        <w:rPr>
          <w:rFonts w:ascii="Times New Roman"/>
          <w:b w:val="false"/>
          <w:i w:val="false"/>
          <w:color w:val="000000"/>
          <w:sz w:val="28"/>
        </w:rPr>
        <w:t>
      Избирательный участок № 498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193, микрорайон Первомайский, улица Молодежная, № 54, телефон 260-34-26.</w:t>
      </w:r>
    </w:p>
    <w:p>
      <w:pPr>
        <w:spacing w:after="0"/>
        <w:ind w:left="0"/>
        <w:jc w:val="both"/>
      </w:pPr>
      <w:r>
        <w:rPr>
          <w:rFonts w:ascii="Times New Roman"/>
          <w:b w:val="false"/>
          <w:i w:val="false"/>
          <w:color w:val="000000"/>
          <w:sz w:val="28"/>
        </w:rPr>
        <w:t>
      В границах: мкр Первомайский, улицы: Жетысу с № 33 по 231, Молдагуловой с № 1 по 184, Космическая с № 32 по 86 (четная сторона), с № 33 по 47 (нечетная сторона), Логовая с № 1 по 208, Вокзальная с № 37 по 215 (нечетная сторона), с № 40 по 204 (четная сторона), Школьная с № 1 по 16, № 1б, 15, 15а, 17, 18, с № 19 по 25, Ворошилова с № 1 по 15, Пушкина с № 6 по 18, Береговая с № 1 по 29, Щорса с № 1 по 20; переулок: Мира с № 1 по 6.</w:t>
      </w:r>
    </w:p>
    <w:bookmarkStart w:name="z52" w:id="49"/>
    <w:p>
      <w:pPr>
        <w:spacing w:after="0"/>
        <w:ind w:left="0"/>
        <w:jc w:val="both"/>
      </w:pPr>
      <w:r>
        <w:rPr>
          <w:rFonts w:ascii="Times New Roman"/>
          <w:b w:val="false"/>
          <w:i w:val="false"/>
          <w:color w:val="000000"/>
          <w:sz w:val="28"/>
        </w:rPr>
        <w:t>
      Избирательный участок № 536</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Школа-гимназии № 148, микрорайон "Кулагер" 52 А, телефон 239-96-63.</w:t>
      </w:r>
    </w:p>
    <w:p>
      <w:pPr>
        <w:spacing w:after="0"/>
        <w:ind w:left="0"/>
        <w:jc w:val="both"/>
      </w:pPr>
      <w:r>
        <w:rPr>
          <w:rFonts w:ascii="Times New Roman"/>
          <w:b w:val="false"/>
          <w:i w:val="false"/>
          <w:color w:val="000000"/>
          <w:sz w:val="28"/>
        </w:rPr>
        <w:t>
      Границы: по речке Султанка в северо-западном (западная сторона) направлении до улицы Казыбаева; по улице Казыбаева в южном направлении (восточная сторона) до дома № 26 микрорайона Кулагер; исключая дома № 26, № 25, № 37 микрорайона Кулагер по переулку в северо-восточном направлении (северная сторона) до дома № 36 микрорайона Кулагер; включая дом № 36 микрорайона Кулагер по переулку северном направлении (западная сторона) до дома № 34 микрорайона Кулагер; включая дом № 34 микрорайона Кулагер по переулку в восточном направлении (северная сторона) до речки Султанка.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