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1c42e" w14:textId="cb1c4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по Ауэзовскому району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Ауэзовского района города Алматы от 21 апреля 2014 года N 01-05/3. Зарегистрировано в Департаменте юстиции города Алматы 23 апреля 2014 года за N 1031. Утратило силу решением акима Ауэзовского района города Алматы от 01 февраля 2019 года № 1</w:t>
      </w:r>
    </w:p>
    <w:p>
      <w:pPr>
        <w:spacing w:after="0"/>
        <w:ind w:left="0"/>
        <w:jc w:val="both"/>
      </w:pPr>
      <w:bookmarkStart w:name="z2"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Ауэзовского района города Алматы от 01.02.2019 № 1 (вводится в действие по истечении десяти календарных дней после опубликования).</w:t>
      </w:r>
      <w:r>
        <w:br/>
      </w:r>
      <w:r>
        <w:rPr>
          <w:rFonts w:ascii="Times New Roman"/>
          <w:b w:val="false"/>
          <w:i w:val="false"/>
          <w:color w:val="ff0000"/>
          <w:sz w:val="28"/>
        </w:rPr>
        <w:t xml:space="preserve">
      </w:t>
      </w:r>
      <w:r>
        <w:rPr>
          <w:rFonts w:ascii="Times New Roman"/>
          <w:b w:val="false"/>
          <w:i w:val="false"/>
          <w:color w:val="ff0000"/>
          <w:sz w:val="28"/>
        </w:rPr>
        <w:t>Примечание РЦПИ. В тексте документа сохранена пунктуация и орфография оригинала.</w:t>
      </w:r>
    </w:p>
    <w:bookmarkEnd w:id="0"/>
    <w:bookmarkStart w:name="z1"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 Конституционного закона Республики Казахстан от 28 сентября 1995 года "О выборах в Республике Казахстан", согласно </w:t>
      </w:r>
      <w:r>
        <w:rPr>
          <w:rFonts w:ascii="Times New Roman"/>
          <w:b w:val="false"/>
          <w:i w:val="false"/>
          <w:color w:val="000000"/>
          <w:sz w:val="28"/>
        </w:rPr>
        <w:t>статьи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Ауэзовского района города Алматы </w:t>
      </w:r>
      <w:r>
        <w:rPr>
          <w:rFonts w:ascii="Times New Roman"/>
          <w:b/>
          <w:i w:val="false"/>
          <w:color w:val="000000"/>
          <w:sz w:val="28"/>
        </w:rPr>
        <w:t>РЕШИЛ</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1. Образовать избирательные участки по Ауэзовскому району города Алматы согласно </w:t>
      </w:r>
      <w:r>
        <w:rPr>
          <w:rFonts w:ascii="Times New Roman"/>
          <w:b w:val="false"/>
          <w:i w:val="false"/>
          <w:color w:val="000000"/>
          <w:sz w:val="28"/>
        </w:rPr>
        <w:t>приложения 1</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2. Признать утратившим силу решения акима Ауэзовского района города Алматы согласно </w:t>
      </w:r>
      <w:r>
        <w:rPr>
          <w:rFonts w:ascii="Times New Roman"/>
          <w:b w:val="false"/>
          <w:i w:val="false"/>
          <w:color w:val="000000"/>
          <w:sz w:val="28"/>
        </w:rPr>
        <w:t>приложения 2</w:t>
      </w:r>
      <w:r>
        <w:rPr>
          <w:rFonts w:ascii="Times New Roman"/>
          <w:b w:val="false"/>
          <w:i w:val="false"/>
          <w:color w:val="000000"/>
          <w:sz w:val="28"/>
        </w:rPr>
        <w:t>.</w:t>
      </w:r>
    </w:p>
    <w:bookmarkEnd w:id="3"/>
    <w:bookmarkStart w:name="z206" w:id="4"/>
    <w:p>
      <w:pPr>
        <w:spacing w:after="0"/>
        <w:ind w:left="0"/>
        <w:jc w:val="both"/>
      </w:pPr>
      <w:r>
        <w:rPr>
          <w:rFonts w:ascii="Times New Roman"/>
          <w:b w:val="false"/>
          <w:i w:val="false"/>
          <w:color w:val="000000"/>
          <w:sz w:val="28"/>
        </w:rPr>
        <w:t>
      3. Обеспечить размещение настоящего решения на официальном интернет-ресурсе аппарата акима Ауэзовского района города Алматы.</w:t>
      </w:r>
    </w:p>
    <w:bookmarkEnd w:id="4"/>
    <w:bookmarkStart w:name="z207" w:id="5"/>
    <w:p>
      <w:pPr>
        <w:spacing w:after="0"/>
        <w:ind w:left="0"/>
        <w:jc w:val="both"/>
      </w:pPr>
      <w:r>
        <w:rPr>
          <w:rFonts w:ascii="Times New Roman"/>
          <w:b w:val="false"/>
          <w:i w:val="false"/>
          <w:color w:val="000000"/>
          <w:sz w:val="28"/>
        </w:rPr>
        <w:t>
      4. Контроль за исполнением настоящего решения возложить на руководителя аппарата акима Ауэзовского района города Алматы Алияровой Б.Ж.</w:t>
      </w:r>
    </w:p>
    <w:bookmarkEnd w:id="5"/>
    <w:bookmarkStart w:name="z208" w:id="6"/>
    <w:p>
      <w:pPr>
        <w:spacing w:after="0"/>
        <w:ind w:left="0"/>
        <w:jc w:val="both"/>
      </w:pPr>
      <w:r>
        <w:rPr>
          <w:rFonts w:ascii="Times New Roman"/>
          <w:b w:val="false"/>
          <w:i w:val="false"/>
          <w:color w:val="000000"/>
          <w:sz w:val="28"/>
        </w:rPr>
        <w:t xml:space="preserve">
      5. Настоящее решение вступают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Ауэзовского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Торгаев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Председатель </w:t>
      </w:r>
    </w:p>
    <w:p>
      <w:pPr>
        <w:spacing w:after="0"/>
        <w:ind w:left="0"/>
        <w:jc w:val="both"/>
      </w:pPr>
      <w:r>
        <w:rPr>
          <w:rFonts w:ascii="Times New Roman"/>
          <w:b w:val="false"/>
          <w:i w:val="false"/>
          <w:color w:val="000000"/>
          <w:sz w:val="28"/>
        </w:rPr>
        <w:t xml:space="preserve">
      Территориальной избирательной </w:t>
      </w:r>
    </w:p>
    <w:p>
      <w:pPr>
        <w:spacing w:after="0"/>
        <w:ind w:left="0"/>
        <w:jc w:val="both"/>
      </w:pPr>
      <w:r>
        <w:rPr>
          <w:rFonts w:ascii="Times New Roman"/>
          <w:b w:val="false"/>
          <w:i w:val="false"/>
          <w:color w:val="000000"/>
          <w:sz w:val="28"/>
        </w:rPr>
        <w:t>
      комиссии города Алматы</w:t>
      </w:r>
    </w:p>
    <w:p>
      <w:pPr>
        <w:spacing w:after="0"/>
        <w:ind w:left="0"/>
        <w:jc w:val="both"/>
      </w:pPr>
      <w:r>
        <w:rPr>
          <w:rFonts w:ascii="Times New Roman"/>
          <w:b w:val="false"/>
          <w:i w:val="false"/>
          <w:color w:val="000000"/>
          <w:sz w:val="28"/>
        </w:rPr>
        <w:t>
      Б. Доспанов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акима Ауэзовского</w:t>
            </w:r>
            <w:r>
              <w:br/>
            </w:r>
            <w:r>
              <w:rPr>
                <w:rFonts w:ascii="Times New Roman"/>
                <w:b w:val="false"/>
                <w:i w:val="false"/>
                <w:color w:val="000000"/>
                <w:sz w:val="20"/>
              </w:rPr>
              <w:t>района города Алматы</w:t>
            </w:r>
            <w:r>
              <w:br/>
            </w:r>
            <w:r>
              <w:rPr>
                <w:rFonts w:ascii="Times New Roman"/>
                <w:b w:val="false"/>
                <w:i w:val="false"/>
                <w:color w:val="000000"/>
                <w:sz w:val="20"/>
              </w:rPr>
              <w:t>от 21 апреля 2014 года № 01-05/3</w:t>
            </w:r>
          </w:p>
        </w:tc>
      </w:tr>
    </w:tbl>
    <w:bookmarkStart w:name="z7" w:id="7"/>
    <w:p>
      <w:pPr>
        <w:spacing w:after="0"/>
        <w:ind w:left="0"/>
        <w:jc w:val="left"/>
      </w:pPr>
      <w:r>
        <w:rPr>
          <w:rFonts w:ascii="Times New Roman"/>
          <w:b/>
          <w:i w:val="false"/>
          <w:color w:val="000000"/>
        </w:rPr>
        <w:t xml:space="preserve"> Описание границ избирательных</w:t>
      </w:r>
      <w:r>
        <w:br/>
      </w:r>
      <w:r>
        <w:rPr>
          <w:rFonts w:ascii="Times New Roman"/>
          <w:b/>
          <w:i w:val="false"/>
          <w:color w:val="000000"/>
        </w:rPr>
        <w:t>участков Ауэзовского района города Алматы</w:t>
      </w:r>
    </w:p>
    <w:bookmarkEnd w:id="7"/>
    <w:p>
      <w:pPr>
        <w:spacing w:after="0"/>
        <w:ind w:left="0"/>
        <w:jc w:val="both"/>
      </w:pPr>
      <w:r>
        <w:rPr>
          <w:rFonts w:ascii="Times New Roman"/>
          <w:b w:val="false"/>
          <w:i w:val="false"/>
          <w:color w:val="ff0000"/>
          <w:sz w:val="28"/>
        </w:rPr>
        <w:t xml:space="preserve">
      Сноска. Приложение с изменениями, внесенными решениями акима Ауэзовского района города Алматы от 25.02.2015 № </w:t>
      </w:r>
      <w:r>
        <w:rPr>
          <w:rFonts w:ascii="Times New Roman"/>
          <w:b w:val="false"/>
          <w:i w:val="false"/>
          <w:color w:val="ff0000"/>
          <w:sz w:val="28"/>
        </w:rPr>
        <w:t>01-05/1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16.10.2015 </w:t>
      </w:r>
      <w:r>
        <w:rPr>
          <w:rFonts w:ascii="Times New Roman"/>
          <w:b w:val="false"/>
          <w:i w:val="false"/>
          <w:color w:val="ff0000"/>
          <w:sz w:val="28"/>
        </w:rPr>
        <w:t>№ 01-05/6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15.03.2017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12.02.2018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16.11.2018 </w:t>
      </w:r>
      <w:r>
        <w:rPr>
          <w:rFonts w:ascii="Times New Roman"/>
          <w:b w:val="false"/>
          <w:i w:val="false"/>
          <w:color w:val="ff0000"/>
          <w:sz w:val="28"/>
        </w:rPr>
        <w:t>№ 5</w:t>
      </w:r>
      <w:r>
        <w:rPr>
          <w:rFonts w:ascii="Times New Roman"/>
          <w:b w:val="false"/>
          <w:i w:val="false"/>
          <w:color w:val="ff0000"/>
          <w:sz w:val="28"/>
        </w:rPr>
        <w:t xml:space="preserve"> (вводится в действие по истечении десяти календарных дней после официального опубликования).</w:t>
      </w:r>
    </w:p>
    <w:bookmarkStart w:name="z12" w:id="8"/>
    <w:p>
      <w:pPr>
        <w:spacing w:after="0"/>
        <w:ind w:left="0"/>
        <w:jc w:val="left"/>
      </w:pPr>
      <w:r>
        <w:rPr>
          <w:rFonts w:ascii="Times New Roman"/>
          <w:b/>
          <w:i w:val="false"/>
          <w:color w:val="000000"/>
        </w:rPr>
        <w:t xml:space="preserve"> Избирательный участок № 123 (050042, Центр: Коммунальное государственное учреждение</w:t>
      </w:r>
      <w:r>
        <w:br/>
      </w:r>
      <w:r>
        <w:rPr>
          <w:rFonts w:ascii="Times New Roman"/>
          <w:b/>
          <w:i w:val="false"/>
          <w:color w:val="000000"/>
        </w:rPr>
        <w:t>"Общеобразовательная школа № 72", улица Сулейменова, дом 16)</w:t>
      </w:r>
    </w:p>
    <w:bookmarkEnd w:id="8"/>
    <w:p>
      <w:pPr>
        <w:spacing w:after="0"/>
        <w:ind w:left="0"/>
        <w:jc w:val="both"/>
      </w:pPr>
      <w:r>
        <w:rPr>
          <w:rFonts w:ascii="Times New Roman"/>
          <w:b w:val="false"/>
          <w:i w:val="false"/>
          <w:color w:val="000000"/>
          <w:sz w:val="28"/>
        </w:rPr>
        <w:t>
      В границах: от улицы Жандосова по западной стороне речки Большая Алматинка, в южном направлении до улицы Токтабаева. По северной стороне улицы Токтабаева, в западном направлении до улицы 2-я Вишневского. По восточной стороне улицы 2-я Вишневского, в северном направлении до улицы Жандосова, исключая дома № 44, 45, 46, 47,48,49,50,51,52,52-Б микрорайона Таугуль-1. По южной стороне улицы Жандосова, в восточном направлении до речки Большая Алматинка.</w:t>
      </w:r>
    </w:p>
    <w:p>
      <w:pPr>
        <w:spacing w:after="0"/>
        <w:ind w:left="0"/>
        <w:jc w:val="left"/>
      </w:pPr>
      <w:r>
        <w:rPr>
          <w:rFonts w:ascii="Times New Roman"/>
          <w:b/>
          <w:i w:val="false"/>
          <w:color w:val="000000"/>
        </w:rPr>
        <w:t xml:space="preserve"> Избирательный участок № 124 (050042, Центр: Коммунальное государственное учреждение</w:t>
      </w:r>
      <w:r>
        <w:br/>
      </w:r>
      <w:r>
        <w:rPr>
          <w:rFonts w:ascii="Times New Roman"/>
          <w:b/>
          <w:i w:val="false"/>
          <w:color w:val="000000"/>
        </w:rPr>
        <w:t>"Общеобразовательная школа № 72", улица Сулейменова, дом 16)</w:t>
      </w:r>
    </w:p>
    <w:p>
      <w:pPr>
        <w:spacing w:after="0"/>
        <w:ind w:left="0"/>
        <w:jc w:val="both"/>
      </w:pPr>
      <w:r>
        <w:rPr>
          <w:rFonts w:ascii="Times New Roman"/>
          <w:b w:val="false"/>
          <w:i w:val="false"/>
          <w:color w:val="000000"/>
          <w:sz w:val="28"/>
        </w:rPr>
        <w:t>
      В границах: от улицы Жандосова, по западной стороне улицы 2-я Вишневского в южном направлении, до улицы Пятницкого, включая дома № 44, 45, 46 микрорайона Таугуль-1. По северной стороне улицы Пятницкого, в западном направлении до улицы Шалова (бывшая улица Мустафина). По восточной стороне улицы Шалова (бывшая улица Мустафина) в северном направлении, до улицы Жандосова. По южной стороне улицы Жандосова, в восточном направлении до улицы 2-я Вишневского.</w:t>
      </w:r>
    </w:p>
    <w:p>
      <w:pPr>
        <w:spacing w:after="0"/>
        <w:ind w:left="0"/>
        <w:jc w:val="left"/>
      </w:pPr>
      <w:r>
        <w:rPr>
          <w:rFonts w:ascii="Times New Roman"/>
          <w:b/>
          <w:i w:val="false"/>
          <w:color w:val="000000"/>
        </w:rPr>
        <w:t xml:space="preserve"> Избирательный участок № 125 (050042, Центр: Коммунальное государственное</w:t>
      </w:r>
      <w:r>
        <w:br/>
      </w:r>
      <w:r>
        <w:rPr>
          <w:rFonts w:ascii="Times New Roman"/>
          <w:b/>
          <w:i w:val="false"/>
          <w:color w:val="000000"/>
        </w:rPr>
        <w:t>учреждение "Школа-гимназия № 139 имени</w:t>
      </w:r>
      <w:r>
        <w:br/>
      </w:r>
      <w:r>
        <w:rPr>
          <w:rFonts w:ascii="Times New Roman"/>
          <w:b/>
          <w:i w:val="false"/>
          <w:color w:val="000000"/>
        </w:rPr>
        <w:t>А. Байтурсынова", улица Черепанова, дом 14)</w:t>
      </w:r>
    </w:p>
    <w:bookmarkStart w:name="z13" w:id="9"/>
    <w:p>
      <w:pPr>
        <w:spacing w:after="0"/>
        <w:ind w:left="0"/>
        <w:jc w:val="both"/>
      </w:pPr>
      <w:r>
        <w:rPr>
          <w:rFonts w:ascii="Times New Roman"/>
          <w:b w:val="false"/>
          <w:i w:val="false"/>
          <w:color w:val="000000"/>
          <w:sz w:val="28"/>
        </w:rPr>
        <w:t>
      В границах: От улицы Токтабаева, по западной стороне улицы Навои, в южном направлении, до улицы Рыскулбекова. По северной стороне улицы Рыскулбекова, в западном направлении, до улицы Сулейменова. По восточной стороне улицы Сулейменова, в северном напралении, до улицы Токтабаева. По южной стороне улицы Токтабаева, в восточном направлении, до улицы Навои, исключая дом № 20 по улице Токтабаева.</w:t>
      </w:r>
    </w:p>
    <w:bookmarkEnd w:id="9"/>
    <w:bookmarkStart w:name="z14" w:id="10"/>
    <w:p>
      <w:pPr>
        <w:spacing w:after="0"/>
        <w:ind w:left="0"/>
        <w:jc w:val="left"/>
      </w:pPr>
      <w:r>
        <w:rPr>
          <w:rFonts w:ascii="Times New Roman"/>
          <w:b/>
          <w:i w:val="false"/>
          <w:color w:val="000000"/>
        </w:rPr>
        <w:t xml:space="preserve"> Избирательный участок № 126 (050042, Центр: Акционерное общество "Общежитие Университета Нархоз",</w:t>
      </w:r>
      <w:r>
        <w:br/>
      </w:r>
      <w:r>
        <w:rPr>
          <w:rFonts w:ascii="Times New Roman"/>
          <w:b/>
          <w:i w:val="false"/>
          <w:color w:val="000000"/>
        </w:rPr>
        <w:t>микрорайон Таугуль, дом 34а)</w:t>
      </w:r>
    </w:p>
    <w:bookmarkEnd w:id="10"/>
    <w:bookmarkStart w:name="z15" w:id="11"/>
    <w:p>
      <w:pPr>
        <w:spacing w:after="0"/>
        <w:ind w:left="0"/>
        <w:jc w:val="both"/>
      </w:pPr>
      <w:r>
        <w:rPr>
          <w:rFonts w:ascii="Times New Roman"/>
          <w:b w:val="false"/>
          <w:i w:val="false"/>
          <w:color w:val="000000"/>
          <w:sz w:val="28"/>
        </w:rPr>
        <w:t>
      В границах: от улицы Токтабаева, по западной стороне улицы Сулейменова, до улицы Рыскулбекова. По северной стороне улицы Рыскулбекова, до улицы Ладыгина. По восточной стороне улицы Ладыгина, до улицы Щепкина. По восточной стороне улицы Щепкина, до улицы Пятницкого. По южной стороне улицы Пятницкого, до улицы Щепкина, По западной стороне улицы Щепкина, до улицы Токтабаева. По южной стороне улицы Токтабаева до улицы Сулейменова, исключая дома №№ 35, 37, 39, по улицы Рыскулбекова и включая дома №№ 7, 9, 11, 13, 15 по улице Щепкина.</w:t>
      </w:r>
    </w:p>
    <w:bookmarkEnd w:id="11"/>
    <w:bookmarkStart w:name="z16" w:id="12"/>
    <w:p>
      <w:pPr>
        <w:spacing w:after="0"/>
        <w:ind w:left="0"/>
        <w:jc w:val="left"/>
      </w:pPr>
      <w:r>
        <w:rPr>
          <w:rFonts w:ascii="Times New Roman"/>
          <w:b/>
          <w:i w:val="false"/>
          <w:color w:val="000000"/>
        </w:rPr>
        <w:t xml:space="preserve"> Избирательный участок № 127 (050052, Центр: Государственное коммунальное</w:t>
      </w:r>
      <w:r>
        <w:br/>
      </w:r>
      <w:r>
        <w:rPr>
          <w:rFonts w:ascii="Times New Roman"/>
          <w:b/>
          <w:i w:val="false"/>
          <w:color w:val="000000"/>
        </w:rPr>
        <w:t>казенное предприятие "Алматинский государственный</w:t>
      </w:r>
      <w:r>
        <w:br/>
      </w:r>
      <w:r>
        <w:rPr>
          <w:rFonts w:ascii="Times New Roman"/>
          <w:b/>
          <w:i w:val="false"/>
          <w:color w:val="000000"/>
        </w:rPr>
        <w:t>гуманитарно-педагогический колледж"</w:t>
      </w:r>
      <w:r>
        <w:br/>
      </w:r>
      <w:r>
        <w:rPr>
          <w:rFonts w:ascii="Times New Roman"/>
          <w:b/>
          <w:i w:val="false"/>
          <w:color w:val="000000"/>
        </w:rPr>
        <w:t>микрорайон Таугуль, улица Вильнюсская, дом 29)</w:t>
      </w:r>
    </w:p>
    <w:bookmarkEnd w:id="12"/>
    <w:bookmarkStart w:name="z17" w:id="13"/>
    <w:p>
      <w:pPr>
        <w:spacing w:after="0"/>
        <w:ind w:left="0"/>
        <w:jc w:val="both"/>
      </w:pPr>
      <w:r>
        <w:rPr>
          <w:rFonts w:ascii="Times New Roman"/>
          <w:b w:val="false"/>
          <w:i w:val="false"/>
          <w:color w:val="000000"/>
          <w:sz w:val="28"/>
        </w:rPr>
        <w:t>
      В границах: от улицы Жандосова, по западной стороне улицы Шалова (бывшая улица Мустафина) до улицы Пятницкого. По северной стороне улицы Пятницкого, до улицы Щепкина. По восточной стороне улицы Щепкина, до улицы Жандосова. По южной стороне улицы Жандосова, до улицы Шалова (бывшая улица Мустафина), исключая дома №№ 43, 44, 45, 46 микрорайона Таугуль.</w:t>
      </w:r>
    </w:p>
    <w:bookmarkEnd w:id="13"/>
    <w:bookmarkStart w:name="z18" w:id="14"/>
    <w:p>
      <w:pPr>
        <w:spacing w:after="0"/>
        <w:ind w:left="0"/>
        <w:jc w:val="left"/>
      </w:pPr>
      <w:r>
        <w:rPr>
          <w:rFonts w:ascii="Times New Roman"/>
          <w:b/>
          <w:i w:val="false"/>
          <w:color w:val="000000"/>
        </w:rPr>
        <w:t xml:space="preserve"> Избирательный участок № 128 (050042, Центр: Товарищество с ограниченной ответственностью" Евразийская</w:t>
      </w:r>
      <w:r>
        <w:br/>
      </w:r>
      <w:r>
        <w:rPr>
          <w:rFonts w:ascii="Times New Roman"/>
          <w:b/>
          <w:i w:val="false"/>
          <w:color w:val="000000"/>
        </w:rPr>
        <w:t>инновационная академия экономики и управления", улица Рыскулбекова, дом 39-А)</w:t>
      </w:r>
    </w:p>
    <w:bookmarkEnd w:id="14"/>
    <w:bookmarkStart w:name="z19" w:id="15"/>
    <w:p>
      <w:pPr>
        <w:spacing w:after="0"/>
        <w:ind w:left="0"/>
        <w:jc w:val="both"/>
      </w:pPr>
      <w:r>
        <w:rPr>
          <w:rFonts w:ascii="Times New Roman"/>
          <w:b w:val="false"/>
          <w:i w:val="false"/>
          <w:color w:val="000000"/>
          <w:sz w:val="28"/>
        </w:rPr>
        <w:t>
      В границах: от улицы Пятницкого, по западной стороне улицы Щепкина до улицы Ладыгина, исключая дома №№ 7, 9, 11, 13, 15, по улице Щепкина. По западной стороне улицы Ладыгина, до улицы Рыскулбекова. По северной стороне улицы Рыскулбекова, включая дома № 35, 37, 39, до улицы Саина. По восточной стороне улицы Саина до улицы Пятницкого. По южной стороне улицы Пятницкого до улицы Щепкина, включая дома № 71, 77, 79, 81 по улице Пятницкого.</w:t>
      </w:r>
    </w:p>
    <w:bookmarkEnd w:id="15"/>
    <w:bookmarkStart w:name="z20" w:id="16"/>
    <w:p>
      <w:pPr>
        <w:spacing w:after="0"/>
        <w:ind w:left="0"/>
        <w:jc w:val="left"/>
      </w:pPr>
      <w:r>
        <w:rPr>
          <w:rFonts w:ascii="Times New Roman"/>
          <w:b/>
          <w:i w:val="false"/>
          <w:color w:val="000000"/>
        </w:rPr>
        <w:t xml:space="preserve"> Избирательный участок № 129 (050052, Центр: Коммунальное государственное</w:t>
      </w:r>
      <w:r>
        <w:br/>
      </w:r>
      <w:r>
        <w:rPr>
          <w:rFonts w:ascii="Times New Roman"/>
          <w:b/>
          <w:i w:val="false"/>
          <w:color w:val="000000"/>
        </w:rPr>
        <w:t>учреждение "Гимназия Жаңа Ғасыр № 175"</w:t>
      </w:r>
      <w:r>
        <w:br/>
      </w:r>
      <w:r>
        <w:rPr>
          <w:rFonts w:ascii="Times New Roman"/>
          <w:b/>
          <w:i w:val="false"/>
          <w:color w:val="000000"/>
        </w:rPr>
        <w:t>микрорайон Таугуль-3, улица Шаймерденова, дом 21)</w:t>
      </w:r>
    </w:p>
    <w:bookmarkEnd w:id="16"/>
    <w:bookmarkStart w:name="z21" w:id="17"/>
    <w:p>
      <w:pPr>
        <w:spacing w:after="0"/>
        <w:ind w:left="0"/>
        <w:jc w:val="both"/>
      </w:pPr>
      <w:r>
        <w:rPr>
          <w:rFonts w:ascii="Times New Roman"/>
          <w:b w:val="false"/>
          <w:i w:val="false"/>
          <w:color w:val="000000"/>
          <w:sz w:val="28"/>
        </w:rPr>
        <w:t>
      В границах: микрорайон Таугуль 3. От улицы Шайкенова микрорайона Таугуль-3, по южной стороне улицы Жандосова, в западном направлении, до западной границы района. По западной границе района, в южном направлении, до улицы Тополевая микрорайона Таугуль-3. По северной стороне улицы Тополевая микрорайона Таугуль-3, в восточном направлении, до улицы Мухаметжанова микрорайона Таугуль-3. По западной стороне улицы Мухаметжанова микрорайона Таугуль-3, в северном направлении, до улицы Бейсембаева микрорайона Таугуль-3. По южной стороне улицы Бейсембаева микрорайона Таугуль-3, в западном направлении, до улицы Шайкенова микрорайона Таугуль-3. По западной стороне улицы Шайкенова микрорайона Таугуль-3, в северном направлении, до улицы Жандосова.</w:t>
      </w:r>
    </w:p>
    <w:bookmarkEnd w:id="17"/>
    <w:bookmarkStart w:name="z9" w:id="18"/>
    <w:p>
      <w:pPr>
        <w:spacing w:after="0"/>
        <w:ind w:left="0"/>
        <w:jc w:val="left"/>
      </w:pPr>
      <w:r>
        <w:rPr>
          <w:rFonts w:ascii="Times New Roman"/>
          <w:b/>
          <w:i w:val="false"/>
          <w:color w:val="000000"/>
        </w:rPr>
        <w:t xml:space="preserve"> Избирательный участок № 130 (050042, Центр: Коммунальное государственное</w:t>
      </w:r>
      <w:r>
        <w:br/>
      </w:r>
      <w:r>
        <w:rPr>
          <w:rFonts w:ascii="Times New Roman"/>
          <w:b/>
          <w:i w:val="false"/>
          <w:color w:val="000000"/>
        </w:rPr>
        <w:t>учреждение "Общеобразовательная школа № 139",</w:t>
      </w:r>
      <w:r>
        <w:br/>
      </w:r>
      <w:r>
        <w:rPr>
          <w:rFonts w:ascii="Times New Roman"/>
          <w:b/>
          <w:i w:val="false"/>
          <w:color w:val="000000"/>
        </w:rPr>
        <w:t>улица Черепанова, дом 14)</w:t>
      </w:r>
    </w:p>
    <w:bookmarkEnd w:id="18"/>
    <w:bookmarkStart w:name="z8" w:id="19"/>
    <w:p>
      <w:pPr>
        <w:spacing w:after="0"/>
        <w:ind w:left="0"/>
        <w:jc w:val="both"/>
      </w:pPr>
      <w:r>
        <w:rPr>
          <w:rFonts w:ascii="Times New Roman"/>
          <w:b w:val="false"/>
          <w:i w:val="false"/>
          <w:color w:val="000000"/>
          <w:sz w:val="28"/>
        </w:rPr>
        <w:t>
      В границах: От улицы Пятницкого, по восточной стороне улицы А. Шалова (бывшая улица Мустафина), в южном направлении, до улицы Токтабаева. По северной стороне улицы Токтабаева, в восточном направлении, до улицы Сулейменова. По западной стороне улицы Сулейменова, в северном направлении, до улицы Пятницкого (включая дома № 7-А и № 20 по улице Токтабаева, дома № 24А, 24-Б, 26-А по улице Сулейменова, и дома № 59, 60 микрорайона Таугуль-1). По южной стороне улицы Пятницкого, в западном направлении, до улицы А. Шалова (бывшая Мустафина).</w:t>
      </w:r>
    </w:p>
    <w:bookmarkEnd w:id="19"/>
    <w:bookmarkStart w:name="z24" w:id="20"/>
    <w:p>
      <w:pPr>
        <w:spacing w:after="0"/>
        <w:ind w:left="0"/>
        <w:jc w:val="left"/>
      </w:pPr>
      <w:r>
        <w:rPr>
          <w:rFonts w:ascii="Times New Roman"/>
          <w:b/>
          <w:i w:val="false"/>
          <w:color w:val="000000"/>
        </w:rPr>
        <w:t xml:space="preserve"> Избирательный участок № 131 (050052, Центр: Коммунальное государственное</w:t>
      </w:r>
      <w:r>
        <w:br/>
      </w:r>
      <w:r>
        <w:rPr>
          <w:rFonts w:ascii="Times New Roman"/>
          <w:b/>
          <w:i w:val="false"/>
          <w:color w:val="000000"/>
        </w:rPr>
        <w:t>учреждение "Общеобразовательная школа № 127",</w:t>
      </w:r>
      <w:r>
        <w:br/>
      </w:r>
      <w:r>
        <w:rPr>
          <w:rFonts w:ascii="Times New Roman"/>
          <w:b/>
          <w:i w:val="false"/>
          <w:color w:val="000000"/>
        </w:rPr>
        <w:t>микрорайон Таугуль, улица Токтабаева, дом 64)</w:t>
      </w:r>
    </w:p>
    <w:bookmarkEnd w:id="20"/>
    <w:bookmarkStart w:name="z25" w:id="21"/>
    <w:p>
      <w:pPr>
        <w:spacing w:after="0"/>
        <w:ind w:left="0"/>
        <w:jc w:val="both"/>
      </w:pPr>
      <w:r>
        <w:rPr>
          <w:rFonts w:ascii="Times New Roman"/>
          <w:b w:val="false"/>
          <w:i w:val="false"/>
          <w:color w:val="000000"/>
          <w:sz w:val="28"/>
        </w:rPr>
        <w:t>
      В границах: от улицы Пятницкого по западной стороне улицы Шалова (бывшая Мустафина), до улицы Токтабаева. По северной стороне улицы Токтабаева, до улицы Щепкина. По восточной стороне улицы Щепкина, до улицы Пятницкого. По южной стороне улицы Пятницкого, до улицы Шалова (бывшая улица Мустафина), включая дома №№ 43, 44, 45, 46 микрорайона Таугуль 2.</w:t>
      </w:r>
    </w:p>
    <w:bookmarkEnd w:id="21"/>
    <w:bookmarkStart w:name="z22" w:id="22"/>
    <w:p>
      <w:pPr>
        <w:spacing w:after="0"/>
        <w:ind w:left="0"/>
        <w:jc w:val="left"/>
      </w:pPr>
      <w:r>
        <w:rPr>
          <w:rFonts w:ascii="Times New Roman"/>
          <w:b/>
          <w:i w:val="false"/>
          <w:color w:val="000000"/>
        </w:rPr>
        <w:t xml:space="preserve"> Избирательный участок № 132 (050052, Центр: Филиал некоммерческого</w:t>
      </w:r>
      <w:r>
        <w:br/>
      </w:r>
      <w:r>
        <w:rPr>
          <w:rFonts w:ascii="Times New Roman"/>
          <w:b/>
          <w:i w:val="false"/>
          <w:color w:val="000000"/>
        </w:rPr>
        <w:t>акционерного общества "Казахский национальный</w:t>
      </w:r>
      <w:r>
        <w:br/>
      </w:r>
      <w:r>
        <w:rPr>
          <w:rFonts w:ascii="Times New Roman"/>
          <w:b/>
          <w:i w:val="false"/>
          <w:color w:val="000000"/>
        </w:rPr>
        <w:t>исследовательский технический университет имени</w:t>
      </w:r>
      <w:r>
        <w:br/>
      </w:r>
      <w:r>
        <w:rPr>
          <w:rFonts w:ascii="Times New Roman"/>
          <w:b/>
          <w:i w:val="false"/>
          <w:color w:val="000000"/>
        </w:rPr>
        <w:t>К.И. Сатпаева", улица Ладыгина, дом 34)</w:t>
      </w:r>
    </w:p>
    <w:bookmarkEnd w:id="22"/>
    <w:bookmarkStart w:name="z23" w:id="23"/>
    <w:p>
      <w:pPr>
        <w:spacing w:after="0"/>
        <w:ind w:left="0"/>
        <w:jc w:val="both"/>
      </w:pPr>
      <w:r>
        <w:rPr>
          <w:rFonts w:ascii="Times New Roman"/>
          <w:b w:val="false"/>
          <w:i w:val="false"/>
          <w:color w:val="000000"/>
          <w:sz w:val="28"/>
        </w:rPr>
        <w:t>
      В границах: От улицы Жандосова, по западной стороне улицы Щепкина, в южном направлении до улицы Пятницкого. По северной стороне улицы Пятницкого, исключая дома №№ 71, 77, 79, 81 по улице Пятницкого, на запад до улицы Саина. По восточной стороне улицы Саина, в северном направлении до улицы Жандосова. По южной стороне улицы Жандосова, в восточном направлении до улицы Щепкина.</w:t>
      </w:r>
    </w:p>
    <w:bookmarkEnd w:id="23"/>
    <w:bookmarkStart w:name="z26" w:id="24"/>
    <w:p>
      <w:pPr>
        <w:spacing w:after="0"/>
        <w:ind w:left="0"/>
        <w:jc w:val="left"/>
      </w:pPr>
      <w:r>
        <w:rPr>
          <w:rFonts w:ascii="Times New Roman"/>
          <w:b/>
          <w:i w:val="false"/>
          <w:color w:val="000000"/>
        </w:rPr>
        <w:t xml:space="preserve"> Избирательный участок № 133 (050042, Центр: Коммунальное государственное</w:t>
      </w:r>
      <w:r>
        <w:br/>
      </w:r>
      <w:r>
        <w:rPr>
          <w:rFonts w:ascii="Times New Roman"/>
          <w:b/>
          <w:i w:val="false"/>
          <w:color w:val="000000"/>
        </w:rPr>
        <w:t>учреждение "Общеобразовательная школа № 139",</w:t>
      </w:r>
      <w:r>
        <w:br/>
      </w:r>
      <w:r>
        <w:rPr>
          <w:rFonts w:ascii="Times New Roman"/>
          <w:b/>
          <w:i w:val="false"/>
          <w:color w:val="000000"/>
        </w:rPr>
        <w:t>улица Черепанова, дом 14)</w:t>
      </w:r>
    </w:p>
    <w:bookmarkEnd w:id="24"/>
    <w:bookmarkStart w:name="z27" w:id="25"/>
    <w:p>
      <w:pPr>
        <w:spacing w:after="0"/>
        <w:ind w:left="0"/>
        <w:jc w:val="both"/>
      </w:pPr>
      <w:r>
        <w:rPr>
          <w:rFonts w:ascii="Times New Roman"/>
          <w:b w:val="false"/>
          <w:i w:val="false"/>
          <w:color w:val="000000"/>
          <w:sz w:val="28"/>
        </w:rPr>
        <w:t>
      В границах: От улицы Сулейменова, по южной стороне улицы Пятницкого, в восточном направлении до улицы 2-я Вишневского. По западной стороне улицы 2-я Вишневского, в южном направлении до улицы Токтабаева, включая дома № 47, 48, 49, 50, 51, 52, 52-Б микрорайона Таугуль-1. По северной стороне улицы Токтабаева, до улицы Сулейменова. По восточной стороне улицы Сулейменова (исключая дом № 7-А по улице Токтабаева и дома № 24-А, 24-Б, 26-А по ул. Сулейменова и дома №№ 59, 60 микрорайона Таугуль-1), до улицы Пятницкого.</w:t>
      </w:r>
    </w:p>
    <w:bookmarkEnd w:id="25"/>
    <w:bookmarkStart w:name="z30" w:id="26"/>
    <w:p>
      <w:pPr>
        <w:spacing w:after="0"/>
        <w:ind w:left="0"/>
        <w:jc w:val="left"/>
      </w:pPr>
      <w:r>
        <w:rPr>
          <w:rFonts w:ascii="Times New Roman"/>
          <w:b/>
          <w:i w:val="false"/>
          <w:color w:val="000000"/>
        </w:rPr>
        <w:t xml:space="preserve"> Избирательный участок № 134 (050052, Центр: Коммунальное государственное</w:t>
      </w:r>
      <w:r>
        <w:br/>
      </w:r>
      <w:r>
        <w:rPr>
          <w:rFonts w:ascii="Times New Roman"/>
          <w:b/>
          <w:i w:val="false"/>
          <w:color w:val="000000"/>
        </w:rPr>
        <w:t>учреждение "Гимназия Жаңа Ғасыр № 175"</w:t>
      </w:r>
      <w:r>
        <w:br/>
      </w:r>
      <w:r>
        <w:rPr>
          <w:rFonts w:ascii="Times New Roman"/>
          <w:b/>
          <w:i w:val="false"/>
          <w:color w:val="000000"/>
        </w:rPr>
        <w:t>микрорайон Таугуль-3, улица Шаймерденова, дом 21)</w:t>
      </w:r>
    </w:p>
    <w:bookmarkEnd w:id="26"/>
    <w:bookmarkStart w:name="z31" w:id="27"/>
    <w:p>
      <w:pPr>
        <w:spacing w:after="0"/>
        <w:ind w:left="0"/>
        <w:jc w:val="both"/>
      </w:pPr>
      <w:r>
        <w:rPr>
          <w:rFonts w:ascii="Times New Roman"/>
          <w:b w:val="false"/>
          <w:i w:val="false"/>
          <w:color w:val="000000"/>
          <w:sz w:val="28"/>
        </w:rPr>
        <w:t>
      В границах: микрорайон Таугуль 3. От улицы Жандосова по западной стороне улицы Саина, в южном направлении, до улицы Аскарова микрорайона Таугуль-3. По северной стороне улицы Аскарова микрорайона Таугуль-3, в западном направлении, до улицы Мухаметжанова микрорайона Таугуль-3. По восточной стороне улицы Мухаметжанова микрорайона Таугуль-3, в северном направлении, до улицы Бейсембаева микрорайона Таугуль-3. По северной стороне улицы Бейсембаева микрорайона Таугуль-3, в западном направлении, до улицы Шайкенова микрорайона Таугуль-3. По восточной стороне улицы Шайкенова микрорайона Таугуль-3, в северном направлении, до улицы Жандосова. По южной стороне улицы Жандосова, в восточном направлении, до улицы Саина.</w:t>
      </w:r>
    </w:p>
    <w:bookmarkEnd w:id="27"/>
    <w:bookmarkStart w:name="z32" w:id="28"/>
    <w:p>
      <w:pPr>
        <w:spacing w:after="0"/>
        <w:ind w:left="0"/>
        <w:jc w:val="left"/>
      </w:pPr>
      <w:r>
        <w:rPr>
          <w:rFonts w:ascii="Times New Roman"/>
          <w:b/>
          <w:i w:val="false"/>
          <w:color w:val="000000"/>
        </w:rPr>
        <w:t xml:space="preserve"> Избирательный участок № 135 (050052, Центр: Товарищество с ограниченной</w:t>
      </w:r>
      <w:r>
        <w:br/>
      </w:r>
      <w:r>
        <w:rPr>
          <w:rFonts w:ascii="Times New Roman"/>
          <w:b/>
          <w:i w:val="false"/>
          <w:color w:val="000000"/>
        </w:rPr>
        <w:t>ответственностью "Демалыс-К", "Отель-санаторий</w:t>
      </w:r>
      <w:r>
        <w:br/>
      </w:r>
      <w:r>
        <w:rPr>
          <w:rFonts w:ascii="Times New Roman"/>
          <w:b/>
          <w:i w:val="false"/>
          <w:color w:val="000000"/>
        </w:rPr>
        <w:t>"Каргалинский", улица Жандосова, дом 204-а)</w:t>
      </w:r>
    </w:p>
    <w:bookmarkEnd w:id="28"/>
    <w:bookmarkStart w:name="z33" w:id="29"/>
    <w:p>
      <w:pPr>
        <w:spacing w:after="0"/>
        <w:ind w:left="0"/>
        <w:jc w:val="left"/>
      </w:pPr>
      <w:r>
        <w:rPr>
          <w:rFonts w:ascii="Times New Roman"/>
          <w:b/>
          <w:i w:val="false"/>
          <w:color w:val="000000"/>
        </w:rPr>
        <w:t xml:space="preserve"> Избирательный участок № 136 (050052, Центр: Акционерное общество "Пансионат</w:t>
      </w:r>
      <w:r>
        <w:br/>
      </w:r>
      <w:r>
        <w:rPr>
          <w:rFonts w:ascii="Times New Roman"/>
          <w:b/>
          <w:i w:val="false"/>
          <w:color w:val="000000"/>
        </w:rPr>
        <w:t>Каргалы", улица Саина, дом 184-г)</w:t>
      </w:r>
    </w:p>
    <w:bookmarkEnd w:id="29"/>
    <w:bookmarkStart w:name="z34" w:id="30"/>
    <w:p>
      <w:pPr>
        <w:spacing w:after="0"/>
        <w:ind w:left="0"/>
        <w:jc w:val="left"/>
      </w:pPr>
      <w:r>
        <w:rPr>
          <w:rFonts w:ascii="Times New Roman"/>
          <w:b/>
          <w:i w:val="false"/>
          <w:color w:val="000000"/>
        </w:rPr>
        <w:t xml:space="preserve"> `Избирательный участок № 137 (050036, Центр: Республиканское государственное</w:t>
      </w:r>
      <w:r>
        <w:br/>
      </w:r>
      <w:r>
        <w:rPr>
          <w:rFonts w:ascii="Times New Roman"/>
          <w:b/>
          <w:i w:val="false"/>
          <w:color w:val="000000"/>
        </w:rPr>
        <w:t>предприятие "Национальный центр по</w:t>
      </w:r>
      <w:r>
        <w:br/>
      </w:r>
      <w:r>
        <w:rPr>
          <w:rFonts w:ascii="Times New Roman"/>
          <w:b/>
          <w:i w:val="false"/>
          <w:color w:val="000000"/>
        </w:rPr>
        <w:t>комплексной переработке минерального сырья"</w:t>
      </w:r>
      <w:r>
        <w:br/>
      </w:r>
      <w:r>
        <w:rPr>
          <w:rFonts w:ascii="Times New Roman"/>
          <w:b/>
          <w:i w:val="false"/>
          <w:color w:val="000000"/>
        </w:rPr>
        <w:t>"Государственное научно-производственное объединение</w:t>
      </w:r>
      <w:r>
        <w:br/>
      </w:r>
      <w:r>
        <w:rPr>
          <w:rFonts w:ascii="Times New Roman"/>
          <w:b/>
          <w:i w:val="false"/>
          <w:color w:val="000000"/>
        </w:rPr>
        <w:t>промышленной экологии" "Казмеханобр",</w:t>
      </w:r>
      <w:r>
        <w:br/>
      </w:r>
      <w:r>
        <w:rPr>
          <w:rFonts w:ascii="Times New Roman"/>
          <w:b/>
          <w:i w:val="false"/>
          <w:color w:val="000000"/>
        </w:rPr>
        <w:t>улица Жандосова, дом 67)</w:t>
      </w:r>
    </w:p>
    <w:bookmarkEnd w:id="30"/>
    <w:bookmarkStart w:name="z35" w:id="31"/>
    <w:p>
      <w:pPr>
        <w:spacing w:after="0"/>
        <w:ind w:left="0"/>
        <w:jc w:val="both"/>
      </w:pPr>
      <w:r>
        <w:rPr>
          <w:rFonts w:ascii="Times New Roman"/>
          <w:b w:val="false"/>
          <w:i w:val="false"/>
          <w:color w:val="000000"/>
          <w:sz w:val="28"/>
        </w:rPr>
        <w:t>
      В границах: микрорайон 9, дома №№ 1, 2, 3, 4, 5, 6, 8, 10, 11, 12, 13, 14, 15, 69, 69-а, 69-б, 69/1, 69/2, 69/3, 69/4, 69/6.</w:t>
      </w:r>
    </w:p>
    <w:bookmarkEnd w:id="31"/>
    <w:bookmarkStart w:name="z36" w:id="32"/>
    <w:p>
      <w:pPr>
        <w:spacing w:after="0"/>
        <w:ind w:left="0"/>
        <w:jc w:val="left"/>
      </w:pPr>
      <w:r>
        <w:rPr>
          <w:rFonts w:ascii="Times New Roman"/>
          <w:b/>
          <w:i w:val="false"/>
          <w:color w:val="000000"/>
        </w:rPr>
        <w:t xml:space="preserve"> Избирательный участок № 138 (050036, Центр: Коммунальное государственное</w:t>
      </w:r>
      <w:r>
        <w:br/>
      </w:r>
      <w:r>
        <w:rPr>
          <w:rFonts w:ascii="Times New Roman"/>
          <w:b/>
          <w:i w:val="false"/>
          <w:color w:val="000000"/>
        </w:rPr>
        <w:t>учреждение "Школа-гимназия № 5",</w:t>
      </w:r>
      <w:r>
        <w:br/>
      </w:r>
      <w:r>
        <w:rPr>
          <w:rFonts w:ascii="Times New Roman"/>
          <w:b/>
          <w:i w:val="false"/>
          <w:color w:val="000000"/>
        </w:rPr>
        <w:t>микрорайон 9, дом 16)</w:t>
      </w:r>
    </w:p>
    <w:bookmarkEnd w:id="32"/>
    <w:bookmarkStart w:name="z37" w:id="33"/>
    <w:p>
      <w:pPr>
        <w:spacing w:after="0"/>
        <w:ind w:left="0"/>
        <w:jc w:val="both"/>
      </w:pPr>
      <w:r>
        <w:rPr>
          <w:rFonts w:ascii="Times New Roman"/>
          <w:b w:val="false"/>
          <w:i w:val="false"/>
          <w:color w:val="000000"/>
          <w:sz w:val="28"/>
        </w:rPr>
        <w:t>
      В границах микрорайон 9, дома №№ 17, 18, 19, 20, 21, 22, 23, 24, 25, 26, 27, 28, 28-а, 29, 29-а, 30, 32, 33, 34, 35.</w:t>
      </w:r>
    </w:p>
    <w:bookmarkEnd w:id="33"/>
    <w:bookmarkStart w:name="z38" w:id="34"/>
    <w:p>
      <w:pPr>
        <w:spacing w:after="0"/>
        <w:ind w:left="0"/>
        <w:jc w:val="left"/>
      </w:pPr>
      <w:r>
        <w:rPr>
          <w:rFonts w:ascii="Times New Roman"/>
          <w:b/>
          <w:i w:val="false"/>
          <w:color w:val="000000"/>
        </w:rPr>
        <w:t xml:space="preserve"> Избирательный участок № 139 (050036, Центр: Государственное коммунальное</w:t>
      </w:r>
      <w:r>
        <w:br/>
      </w:r>
      <w:r>
        <w:rPr>
          <w:rFonts w:ascii="Times New Roman"/>
          <w:b/>
          <w:i w:val="false"/>
          <w:color w:val="000000"/>
        </w:rPr>
        <w:t>казенное предприятие "Алматинский многопрофильный</w:t>
      </w:r>
      <w:r>
        <w:br/>
      </w:r>
      <w:r>
        <w:rPr>
          <w:rFonts w:ascii="Times New Roman"/>
          <w:b/>
          <w:i w:val="false"/>
          <w:color w:val="000000"/>
        </w:rPr>
        <w:t>колледж", улица Джандосова, дом 63)</w:t>
      </w:r>
    </w:p>
    <w:bookmarkEnd w:id="34"/>
    <w:bookmarkStart w:name="z39" w:id="35"/>
    <w:p>
      <w:pPr>
        <w:spacing w:after="0"/>
        <w:ind w:left="0"/>
        <w:jc w:val="both"/>
      </w:pPr>
      <w:r>
        <w:rPr>
          <w:rFonts w:ascii="Times New Roman"/>
          <w:b w:val="false"/>
          <w:i w:val="false"/>
          <w:color w:val="000000"/>
          <w:sz w:val="28"/>
        </w:rPr>
        <w:t>
      В границах: микрорайон 9 дома №№ 36, 37, 39, 40, 41, 42, 43, 44, 46, 47, 48, 49, 50, 51, 52, 61, 61-а, 61-б, 61-в, 61-г.</w:t>
      </w:r>
    </w:p>
    <w:bookmarkEnd w:id="35"/>
    <w:bookmarkStart w:name="z40" w:id="36"/>
    <w:p>
      <w:pPr>
        <w:spacing w:after="0"/>
        <w:ind w:left="0"/>
        <w:jc w:val="left"/>
      </w:pPr>
      <w:r>
        <w:rPr>
          <w:rFonts w:ascii="Times New Roman"/>
          <w:b/>
          <w:i w:val="false"/>
          <w:color w:val="000000"/>
        </w:rPr>
        <w:t xml:space="preserve"> Избирательный участок № 140 (050035, Центр: Коммунальное государственное</w:t>
      </w:r>
      <w:r>
        <w:br/>
      </w:r>
      <w:r>
        <w:rPr>
          <w:rFonts w:ascii="Times New Roman"/>
          <w:b/>
          <w:i w:val="false"/>
          <w:color w:val="000000"/>
        </w:rPr>
        <w:t>учреждение "Школа-гимназия № 1",</w:t>
      </w:r>
      <w:r>
        <w:br/>
      </w:r>
      <w:r>
        <w:rPr>
          <w:rFonts w:ascii="Times New Roman"/>
          <w:b/>
          <w:i w:val="false"/>
          <w:color w:val="000000"/>
        </w:rPr>
        <w:t>микрорайон 10, дом 2 "г")</w:t>
      </w:r>
    </w:p>
    <w:bookmarkEnd w:id="36"/>
    <w:bookmarkStart w:name="z41" w:id="37"/>
    <w:p>
      <w:pPr>
        <w:spacing w:after="0"/>
        <w:ind w:left="0"/>
        <w:jc w:val="both"/>
      </w:pPr>
      <w:r>
        <w:rPr>
          <w:rFonts w:ascii="Times New Roman"/>
          <w:b w:val="false"/>
          <w:i w:val="false"/>
          <w:color w:val="000000"/>
          <w:sz w:val="28"/>
        </w:rPr>
        <w:t>
      В границах: микрорайон 10, дома №№ 1, 2, 2-а, 3, 3-а, 4, 5, 5-а, 11, 12, 13, 14, 15, 15-а, 15-б, 16, 23-а.</w:t>
      </w:r>
    </w:p>
    <w:bookmarkEnd w:id="37"/>
    <w:bookmarkStart w:name="z42" w:id="38"/>
    <w:p>
      <w:pPr>
        <w:spacing w:after="0"/>
        <w:ind w:left="0"/>
        <w:jc w:val="left"/>
      </w:pPr>
      <w:r>
        <w:rPr>
          <w:rFonts w:ascii="Times New Roman"/>
          <w:b/>
          <w:i w:val="false"/>
          <w:color w:val="000000"/>
        </w:rPr>
        <w:t xml:space="preserve"> Избирательный участок № 141 (050035, Центр: Акционерное общество "Университет Нархоз", улица Жандосова,</w:t>
      </w:r>
      <w:r>
        <w:br/>
      </w:r>
      <w:r>
        <w:rPr>
          <w:rFonts w:ascii="Times New Roman"/>
          <w:b/>
          <w:i w:val="false"/>
          <w:color w:val="000000"/>
        </w:rPr>
        <w:t>дом 55)</w:t>
      </w:r>
    </w:p>
    <w:bookmarkEnd w:id="38"/>
    <w:bookmarkStart w:name="z43" w:id="39"/>
    <w:p>
      <w:pPr>
        <w:spacing w:after="0"/>
        <w:ind w:left="0"/>
        <w:jc w:val="both"/>
      </w:pPr>
      <w:r>
        <w:rPr>
          <w:rFonts w:ascii="Times New Roman"/>
          <w:b w:val="false"/>
          <w:i w:val="false"/>
          <w:color w:val="000000"/>
          <w:sz w:val="28"/>
        </w:rPr>
        <w:t>
      В границах: микрорайон 10, дома № 17, 17/1, 17/2, 18, 19, 20, 21, 22, 23, 57, 57-а, 59-а, 59-б, 59-в, 59/1.</w:t>
      </w:r>
    </w:p>
    <w:bookmarkEnd w:id="39"/>
    <w:bookmarkStart w:name="z44" w:id="40"/>
    <w:p>
      <w:pPr>
        <w:spacing w:after="0"/>
        <w:ind w:left="0"/>
        <w:jc w:val="left"/>
      </w:pPr>
      <w:r>
        <w:rPr>
          <w:rFonts w:ascii="Times New Roman"/>
          <w:b/>
          <w:i w:val="false"/>
          <w:color w:val="000000"/>
        </w:rPr>
        <w:t xml:space="preserve"> Избирательный участок № 142 (050035, Центр: Акционерное общество "Университет Нархоз", улицы Жандосова,</w:t>
      </w:r>
      <w:r>
        <w:br/>
      </w:r>
      <w:r>
        <w:rPr>
          <w:rFonts w:ascii="Times New Roman"/>
          <w:b/>
          <w:i w:val="false"/>
          <w:color w:val="000000"/>
        </w:rPr>
        <w:t>дом 55)</w:t>
      </w:r>
    </w:p>
    <w:bookmarkEnd w:id="40"/>
    <w:bookmarkStart w:name="z45" w:id="41"/>
    <w:p>
      <w:pPr>
        <w:spacing w:after="0"/>
        <w:ind w:left="0"/>
        <w:jc w:val="both"/>
      </w:pPr>
      <w:r>
        <w:rPr>
          <w:rFonts w:ascii="Times New Roman"/>
          <w:b w:val="false"/>
          <w:i w:val="false"/>
          <w:color w:val="000000"/>
          <w:sz w:val="28"/>
        </w:rPr>
        <w:t>
      В границах: микрорайон 10, дома № 6, 7, 7-А, 7-А/2, 7/2, 7/3, 8, 8-А, 8-Б, 8-В, 8-Г, 9, 9-А, 10.</w:t>
      </w:r>
    </w:p>
    <w:bookmarkEnd w:id="41"/>
    <w:bookmarkStart w:name="z46" w:id="42"/>
    <w:p>
      <w:pPr>
        <w:spacing w:after="0"/>
        <w:ind w:left="0"/>
        <w:jc w:val="left"/>
      </w:pPr>
      <w:r>
        <w:rPr>
          <w:rFonts w:ascii="Times New Roman"/>
          <w:b/>
          <w:i w:val="false"/>
          <w:color w:val="000000"/>
        </w:rPr>
        <w:t xml:space="preserve"> Избирательный участок № 143 (050035, Центр: Республиканское государственное</w:t>
      </w:r>
      <w:r>
        <w:br/>
      </w:r>
      <w:r>
        <w:rPr>
          <w:rFonts w:ascii="Times New Roman"/>
          <w:b/>
          <w:i w:val="false"/>
          <w:color w:val="000000"/>
        </w:rPr>
        <w:t>учреждение "Военно-инженерный институт радиоэлектроники</w:t>
      </w:r>
      <w:r>
        <w:br/>
      </w:r>
      <w:r>
        <w:rPr>
          <w:rFonts w:ascii="Times New Roman"/>
          <w:b/>
          <w:i w:val="false"/>
          <w:color w:val="000000"/>
        </w:rPr>
        <w:t>и связи", улица Жандосова, дом 53)</w:t>
      </w:r>
    </w:p>
    <w:bookmarkEnd w:id="42"/>
    <w:bookmarkStart w:name="z28" w:id="43"/>
    <w:p>
      <w:pPr>
        <w:spacing w:after="0"/>
        <w:ind w:left="0"/>
        <w:jc w:val="left"/>
      </w:pPr>
      <w:r>
        <w:rPr>
          <w:rFonts w:ascii="Times New Roman"/>
          <w:b/>
          <w:i w:val="false"/>
          <w:color w:val="000000"/>
        </w:rPr>
        <w:t xml:space="preserve"> Избирательный участок № 144 (050035, Центр: Товарищество ограниченной</w:t>
      </w:r>
      <w:r>
        <w:br/>
      </w:r>
      <w:r>
        <w:rPr>
          <w:rFonts w:ascii="Times New Roman"/>
          <w:b/>
          <w:i w:val="false"/>
          <w:color w:val="000000"/>
        </w:rPr>
        <w:t>ответственностью "Казахский научно-</w:t>
      </w:r>
      <w:r>
        <w:br/>
      </w:r>
      <w:r>
        <w:rPr>
          <w:rFonts w:ascii="Times New Roman"/>
          <w:b/>
          <w:i w:val="false"/>
          <w:color w:val="000000"/>
        </w:rPr>
        <w:t>исследовательский институт животноводства и</w:t>
      </w:r>
      <w:r>
        <w:br/>
      </w:r>
      <w:r>
        <w:rPr>
          <w:rFonts w:ascii="Times New Roman"/>
          <w:b/>
          <w:i w:val="false"/>
          <w:color w:val="000000"/>
        </w:rPr>
        <w:t>кормопроизводства, улица Жандосова, дом 51)</w:t>
      </w:r>
    </w:p>
    <w:bookmarkEnd w:id="43"/>
    <w:bookmarkStart w:name="z29" w:id="44"/>
    <w:p>
      <w:pPr>
        <w:spacing w:after="0"/>
        <w:ind w:left="0"/>
        <w:jc w:val="both"/>
      </w:pPr>
      <w:r>
        <w:rPr>
          <w:rFonts w:ascii="Times New Roman"/>
          <w:b w:val="false"/>
          <w:i w:val="false"/>
          <w:color w:val="000000"/>
          <w:sz w:val="28"/>
        </w:rPr>
        <w:t>
      В границах: микрорайон 11, дома №№ 1, 3, 25, 26, 27, 28, 29, 30, 31, 32, 33, 34, 37, 38, дома по улице Жандосова 47, 47/1, 49.</w:t>
      </w:r>
    </w:p>
    <w:bookmarkEnd w:id="44"/>
    <w:bookmarkStart w:name="z49" w:id="45"/>
    <w:p>
      <w:pPr>
        <w:spacing w:after="0"/>
        <w:ind w:left="0"/>
        <w:jc w:val="left"/>
      </w:pPr>
      <w:r>
        <w:rPr>
          <w:rFonts w:ascii="Times New Roman"/>
          <w:b/>
          <w:i w:val="false"/>
          <w:color w:val="000000"/>
        </w:rPr>
        <w:t xml:space="preserve"> Избирательный участок № 145 (050035, Центр: Коммунальное государственное</w:t>
      </w:r>
      <w:r>
        <w:br/>
      </w:r>
      <w:r>
        <w:rPr>
          <w:rFonts w:ascii="Times New Roman"/>
          <w:b/>
          <w:i w:val="false"/>
          <w:color w:val="000000"/>
        </w:rPr>
        <w:t>учреждение "Школа-гимназия № 13", микрорайон 11)</w:t>
      </w:r>
    </w:p>
    <w:bookmarkEnd w:id="45"/>
    <w:bookmarkStart w:name="z50" w:id="46"/>
    <w:p>
      <w:pPr>
        <w:spacing w:after="0"/>
        <w:ind w:left="0"/>
        <w:jc w:val="both"/>
      </w:pPr>
      <w:r>
        <w:rPr>
          <w:rFonts w:ascii="Times New Roman"/>
          <w:b w:val="false"/>
          <w:i w:val="false"/>
          <w:color w:val="000000"/>
          <w:sz w:val="28"/>
        </w:rPr>
        <w:t>
      В границах: микрорайон 11, дома №№ 2, 4, 5, 6, 7, 8, 9, 9-а, 10, 11, 12, 13, 14, 14-а, 14-б, 15, 16, 17, 21, 22, 23, 24, 25-а, улица Щепеткова 11, 11а.</w:t>
      </w:r>
    </w:p>
    <w:bookmarkEnd w:id="46"/>
    <w:bookmarkStart w:name="z51" w:id="47"/>
    <w:p>
      <w:pPr>
        <w:spacing w:after="0"/>
        <w:ind w:left="0"/>
        <w:jc w:val="left"/>
      </w:pPr>
      <w:r>
        <w:rPr>
          <w:rFonts w:ascii="Times New Roman"/>
          <w:b/>
          <w:i w:val="false"/>
          <w:color w:val="000000"/>
        </w:rPr>
        <w:t xml:space="preserve"> Избирательный участок № 146 (050035, Центр: Коммунальное государственное</w:t>
      </w:r>
      <w:r>
        <w:br/>
      </w:r>
      <w:r>
        <w:rPr>
          <w:rFonts w:ascii="Times New Roman"/>
          <w:b/>
          <w:i w:val="false"/>
          <w:color w:val="000000"/>
        </w:rPr>
        <w:t>учреждение "Школа-гимназия № 13", микрорайон 11)</w:t>
      </w:r>
    </w:p>
    <w:bookmarkEnd w:id="47"/>
    <w:bookmarkStart w:name="z52" w:id="48"/>
    <w:p>
      <w:pPr>
        <w:spacing w:after="0"/>
        <w:ind w:left="0"/>
        <w:jc w:val="both"/>
      </w:pPr>
      <w:r>
        <w:rPr>
          <w:rFonts w:ascii="Times New Roman"/>
          <w:b w:val="false"/>
          <w:i w:val="false"/>
          <w:color w:val="000000"/>
          <w:sz w:val="28"/>
        </w:rPr>
        <w:t>
      В границах: от улицы Сатпаева, по западной стороне речки Большая Алматинка, до улицы Жандосова. По северной стороне улицы Жандосова, до улицы Садовникова. По восточной стороне улицы Садовникова, до улицы Щепеткова. По восточной стороне улицы Щепеткова, до улицы Шаляпина. От улицы Шаляпина, до улицы Щепеткова. По восточной стороне улицы Щепеткова, до улицы Сатпаева. По южной стороне улицы Сатпаева, до речки Большая Алматинка.</w:t>
      </w:r>
    </w:p>
    <w:bookmarkEnd w:id="48"/>
    <w:bookmarkStart w:name="z53" w:id="49"/>
    <w:p>
      <w:pPr>
        <w:spacing w:after="0"/>
        <w:ind w:left="0"/>
        <w:jc w:val="left"/>
      </w:pPr>
      <w:r>
        <w:rPr>
          <w:rFonts w:ascii="Times New Roman"/>
          <w:b/>
          <w:i w:val="false"/>
          <w:color w:val="000000"/>
        </w:rPr>
        <w:t xml:space="preserve"> Избирательный участок № 147 (050035, Центр: Коммунальное государственное</w:t>
      </w:r>
      <w:r>
        <w:br/>
      </w:r>
      <w:r>
        <w:rPr>
          <w:rFonts w:ascii="Times New Roman"/>
          <w:b/>
          <w:i w:val="false"/>
          <w:color w:val="000000"/>
        </w:rPr>
        <w:t>учреждение "Школа-лицей № 119",</w:t>
      </w:r>
      <w:r>
        <w:br/>
      </w:r>
      <w:r>
        <w:rPr>
          <w:rFonts w:ascii="Times New Roman"/>
          <w:b/>
          <w:i w:val="false"/>
          <w:color w:val="000000"/>
        </w:rPr>
        <w:t>8 микрорайон, дом 45)</w:t>
      </w:r>
    </w:p>
    <w:bookmarkEnd w:id="49"/>
    <w:bookmarkStart w:name="z54" w:id="50"/>
    <w:p>
      <w:pPr>
        <w:spacing w:after="0"/>
        <w:ind w:left="0"/>
        <w:jc w:val="both"/>
      </w:pPr>
      <w:r>
        <w:rPr>
          <w:rFonts w:ascii="Times New Roman"/>
          <w:b w:val="false"/>
          <w:i w:val="false"/>
          <w:color w:val="000000"/>
          <w:sz w:val="28"/>
        </w:rPr>
        <w:t>
      В границах: микрорайон 8, дома №№ 21, 22, 23, 24, 25, 26, 27, 28, 42, 55, 55-а, 55/1, 56, 57, 58, 75, 76, 77.</w:t>
      </w:r>
    </w:p>
    <w:bookmarkEnd w:id="50"/>
    <w:bookmarkStart w:name="z55" w:id="51"/>
    <w:p>
      <w:pPr>
        <w:spacing w:after="0"/>
        <w:ind w:left="0"/>
        <w:jc w:val="left"/>
      </w:pPr>
      <w:r>
        <w:rPr>
          <w:rFonts w:ascii="Times New Roman"/>
          <w:b/>
          <w:i w:val="false"/>
          <w:color w:val="000000"/>
        </w:rPr>
        <w:t xml:space="preserve"> Избирательный участок № 148 (050035, Центр: Коммунальное государственное учреждение "Общеобразовательная школа № 116", 8 микрорайон, дом 46)</w:t>
      </w:r>
    </w:p>
    <w:bookmarkEnd w:id="51"/>
    <w:bookmarkStart w:name="z56" w:id="52"/>
    <w:p>
      <w:pPr>
        <w:spacing w:after="0"/>
        <w:ind w:left="0"/>
        <w:jc w:val="both"/>
      </w:pPr>
      <w:r>
        <w:rPr>
          <w:rFonts w:ascii="Times New Roman"/>
          <w:b w:val="false"/>
          <w:i w:val="false"/>
          <w:color w:val="000000"/>
          <w:sz w:val="28"/>
        </w:rPr>
        <w:t>
      В границах: микрорайон 8, дома №№ 29, 30, 31, 33, 34, 78, 79, 80, 81, 82, 84, 85, 87-а.</w:t>
      </w:r>
    </w:p>
    <w:bookmarkEnd w:id="52"/>
    <w:bookmarkStart w:name="z57" w:id="53"/>
    <w:p>
      <w:pPr>
        <w:spacing w:after="0"/>
        <w:ind w:left="0"/>
        <w:jc w:val="left"/>
      </w:pPr>
      <w:r>
        <w:rPr>
          <w:rFonts w:ascii="Times New Roman"/>
          <w:b/>
          <w:i w:val="false"/>
          <w:color w:val="000000"/>
        </w:rPr>
        <w:t xml:space="preserve"> Избирательный участок № 149 (050035, Центр: Коммунальное государственное учреждение "Общеобразовательная школа № 116", 8 микрорайон, дом 46)</w:t>
      </w:r>
    </w:p>
    <w:bookmarkEnd w:id="53"/>
    <w:bookmarkStart w:name="z58" w:id="54"/>
    <w:p>
      <w:pPr>
        <w:spacing w:after="0"/>
        <w:ind w:left="0"/>
        <w:jc w:val="both"/>
      </w:pPr>
      <w:r>
        <w:rPr>
          <w:rFonts w:ascii="Times New Roman"/>
          <w:b w:val="false"/>
          <w:i w:val="false"/>
          <w:color w:val="000000"/>
          <w:sz w:val="28"/>
        </w:rPr>
        <w:t>
      В границах: микрорайон 8, дома № 1, 2, 3,3-А, 4, 5, 6, 7, 7-А, 8, 8-А, 9, 10, 11, 37, 39, 87.</w:t>
      </w:r>
    </w:p>
    <w:bookmarkEnd w:id="54"/>
    <w:bookmarkStart w:name="z59" w:id="55"/>
    <w:p>
      <w:pPr>
        <w:spacing w:after="0"/>
        <w:ind w:left="0"/>
        <w:jc w:val="left"/>
      </w:pPr>
      <w:r>
        <w:rPr>
          <w:rFonts w:ascii="Times New Roman"/>
          <w:b/>
          <w:i w:val="false"/>
          <w:color w:val="000000"/>
        </w:rPr>
        <w:t xml:space="preserve"> Избирательный участок № 150 (050035, Центр: Коммунальное государственное</w:t>
      </w:r>
      <w:r>
        <w:br/>
      </w:r>
      <w:r>
        <w:rPr>
          <w:rFonts w:ascii="Times New Roman"/>
          <w:b/>
          <w:i w:val="false"/>
          <w:color w:val="000000"/>
        </w:rPr>
        <w:t>учреждение "Школа-лицей № 119",</w:t>
      </w:r>
      <w:r>
        <w:br/>
      </w:r>
      <w:r>
        <w:rPr>
          <w:rFonts w:ascii="Times New Roman"/>
          <w:b/>
          <w:i w:val="false"/>
          <w:color w:val="000000"/>
        </w:rPr>
        <w:t>8 микрорайон, дом 45)</w:t>
      </w:r>
    </w:p>
    <w:bookmarkEnd w:id="55"/>
    <w:bookmarkStart w:name="z60" w:id="56"/>
    <w:p>
      <w:pPr>
        <w:spacing w:after="0"/>
        <w:ind w:left="0"/>
        <w:jc w:val="both"/>
      </w:pPr>
      <w:r>
        <w:rPr>
          <w:rFonts w:ascii="Times New Roman"/>
          <w:b w:val="false"/>
          <w:i w:val="false"/>
          <w:color w:val="000000"/>
          <w:sz w:val="28"/>
        </w:rPr>
        <w:t>
      В границах: микрорайон 8, дома 14, 15, 16, 17, 18, 18-а, 19, 20, 41, 41-а, 72, 72-а, 74, 86.</w:t>
      </w:r>
    </w:p>
    <w:bookmarkEnd w:id="56"/>
    <w:p>
      <w:pPr>
        <w:spacing w:after="0"/>
        <w:ind w:left="0"/>
        <w:jc w:val="both"/>
      </w:pPr>
      <w:r>
        <w:rPr>
          <w:rFonts w:ascii="Times New Roman"/>
          <w:b w:val="false"/>
          <w:i w:val="false"/>
          <w:color w:val="000000"/>
          <w:sz w:val="28"/>
        </w:rPr>
        <w:t>
      Частные дома: от проспекта Абая по западной стороне речки Большая Алматинка, до улицы Сатпаева. По северной стороне улицы Сатпаева, до улицы Утеген батыра. По восточной стороне улицы Утеген батыра, до проспекта Абая. По южной стороне проспекта Абая, до речки Большая Алматинка.</w:t>
      </w:r>
    </w:p>
    <w:bookmarkStart w:name="z61" w:id="57"/>
    <w:p>
      <w:pPr>
        <w:spacing w:after="0"/>
        <w:ind w:left="0"/>
        <w:jc w:val="left"/>
      </w:pPr>
      <w:r>
        <w:rPr>
          <w:rFonts w:ascii="Times New Roman"/>
          <w:b/>
          <w:i w:val="false"/>
          <w:color w:val="000000"/>
        </w:rPr>
        <w:t xml:space="preserve"> Избирательный участок № 151 (050036, Центр: Коммунальное государственное</w:t>
      </w:r>
      <w:r>
        <w:br/>
      </w:r>
      <w:r>
        <w:rPr>
          <w:rFonts w:ascii="Times New Roman"/>
          <w:b/>
          <w:i w:val="false"/>
          <w:color w:val="000000"/>
        </w:rPr>
        <w:t>учреждение "Общеобразовательная школа № 9",</w:t>
      </w:r>
      <w:r>
        <w:br/>
      </w:r>
      <w:r>
        <w:rPr>
          <w:rFonts w:ascii="Times New Roman"/>
          <w:b/>
          <w:i w:val="false"/>
          <w:color w:val="000000"/>
        </w:rPr>
        <w:t>микрорайон 12, дом 18)</w:t>
      </w:r>
    </w:p>
    <w:bookmarkEnd w:id="57"/>
    <w:bookmarkStart w:name="z62" w:id="58"/>
    <w:p>
      <w:pPr>
        <w:spacing w:after="0"/>
        <w:ind w:left="0"/>
        <w:jc w:val="both"/>
      </w:pPr>
      <w:r>
        <w:rPr>
          <w:rFonts w:ascii="Times New Roman"/>
          <w:b w:val="false"/>
          <w:i w:val="false"/>
          <w:color w:val="000000"/>
          <w:sz w:val="28"/>
        </w:rPr>
        <w:t>
      В границах: микрорайон 12 полностью, дома № 1, 1/1, 2, 3, 4, 5, 5-А, 5-Б, 5-В, 6, 7, 8, 9, 9/1, 10, 11, 12, 13, 14, 15,15-А, 16, 22/2.</w:t>
      </w:r>
    </w:p>
    <w:bookmarkEnd w:id="58"/>
    <w:bookmarkStart w:name="z63" w:id="59"/>
    <w:p>
      <w:pPr>
        <w:spacing w:after="0"/>
        <w:ind w:left="0"/>
        <w:jc w:val="left"/>
      </w:pPr>
      <w:r>
        <w:rPr>
          <w:rFonts w:ascii="Times New Roman"/>
          <w:b/>
          <w:i w:val="false"/>
          <w:color w:val="000000"/>
        </w:rPr>
        <w:t xml:space="preserve"> Избирательный участок № 152 (050036, Центр: Коммунальное государственное</w:t>
      </w:r>
      <w:r>
        <w:br/>
      </w:r>
      <w:r>
        <w:rPr>
          <w:rFonts w:ascii="Times New Roman"/>
          <w:b/>
          <w:i w:val="false"/>
          <w:color w:val="000000"/>
        </w:rPr>
        <w:t>учреждение "Общеобразовательная школа № 9",</w:t>
      </w:r>
      <w:r>
        <w:br/>
      </w:r>
      <w:r>
        <w:rPr>
          <w:rFonts w:ascii="Times New Roman"/>
          <w:b/>
          <w:i w:val="false"/>
          <w:color w:val="000000"/>
        </w:rPr>
        <w:t>12 микрорайон, дом 18)</w:t>
      </w:r>
    </w:p>
    <w:bookmarkEnd w:id="59"/>
    <w:bookmarkStart w:name="z64" w:id="60"/>
    <w:p>
      <w:pPr>
        <w:spacing w:after="0"/>
        <w:ind w:left="0"/>
        <w:jc w:val="both"/>
      </w:pPr>
      <w:r>
        <w:rPr>
          <w:rFonts w:ascii="Times New Roman"/>
          <w:b w:val="false"/>
          <w:i w:val="false"/>
          <w:color w:val="000000"/>
          <w:sz w:val="28"/>
        </w:rPr>
        <w:t>
      В границах: микрорайон 10-А, дома № 1, 5, 6, 7, 8, 9, 10, 11, 12, 13,14, 15, 16, 17, 18,19, 20, 21, 22, 22-А, исключая дома №№ 2, 3, 4.</w:t>
      </w:r>
    </w:p>
    <w:bookmarkEnd w:id="60"/>
    <w:bookmarkStart w:name="z65" w:id="61"/>
    <w:p>
      <w:pPr>
        <w:spacing w:after="0"/>
        <w:ind w:left="0"/>
        <w:jc w:val="left"/>
      </w:pPr>
      <w:r>
        <w:rPr>
          <w:rFonts w:ascii="Times New Roman"/>
          <w:b/>
          <w:i w:val="false"/>
          <w:color w:val="000000"/>
        </w:rPr>
        <w:t xml:space="preserve"> Избирательный участок № 153 (050036, Центр: Коммунальное государственное</w:t>
      </w:r>
      <w:r>
        <w:br/>
      </w:r>
      <w:r>
        <w:rPr>
          <w:rFonts w:ascii="Times New Roman"/>
          <w:b/>
          <w:i w:val="false"/>
          <w:color w:val="000000"/>
        </w:rPr>
        <w:t>учреждение "Школа-гимназия № 86 имени</w:t>
      </w:r>
      <w:r>
        <w:br/>
      </w:r>
      <w:r>
        <w:rPr>
          <w:rFonts w:ascii="Times New Roman"/>
          <w:b/>
          <w:i w:val="false"/>
          <w:color w:val="000000"/>
        </w:rPr>
        <w:t>Мусрепова", микрорайон 6, дом 63)</w:t>
      </w:r>
    </w:p>
    <w:bookmarkEnd w:id="61"/>
    <w:bookmarkStart w:name="z66" w:id="62"/>
    <w:p>
      <w:pPr>
        <w:spacing w:after="0"/>
        <w:ind w:left="0"/>
        <w:jc w:val="both"/>
      </w:pPr>
      <w:r>
        <w:rPr>
          <w:rFonts w:ascii="Times New Roman"/>
          <w:b w:val="false"/>
          <w:i w:val="false"/>
          <w:color w:val="000000"/>
          <w:sz w:val="28"/>
        </w:rPr>
        <w:t>
      В границах: микрорайон 6, дома №№ 1-а, 21, 22, 23, 24, 25, 26, 26-а, 27, 28, 29, 30, 31, 32, 33, 34, 35, 36, 37, 38, 39, 40, 41, 42,43, 44 , 45, 45-а, включая дома №№ 2, 3, 4 микрорайона 10-а.</w:t>
      </w:r>
    </w:p>
    <w:bookmarkEnd w:id="62"/>
    <w:bookmarkStart w:name="z67" w:id="63"/>
    <w:p>
      <w:pPr>
        <w:spacing w:after="0"/>
        <w:ind w:left="0"/>
        <w:jc w:val="left"/>
      </w:pPr>
      <w:r>
        <w:rPr>
          <w:rFonts w:ascii="Times New Roman"/>
          <w:b/>
          <w:i w:val="false"/>
          <w:color w:val="000000"/>
        </w:rPr>
        <w:t xml:space="preserve"> Избирательный участок № 154 (050036, Центр: Коммунальное государственное</w:t>
      </w:r>
      <w:r>
        <w:br/>
      </w:r>
      <w:r>
        <w:rPr>
          <w:rFonts w:ascii="Times New Roman"/>
          <w:b/>
          <w:i w:val="false"/>
          <w:color w:val="000000"/>
        </w:rPr>
        <w:t>учреждение "Школа-гимназия № 113",</w:t>
      </w:r>
      <w:r>
        <w:br/>
      </w:r>
      <w:r>
        <w:rPr>
          <w:rFonts w:ascii="Times New Roman"/>
          <w:b/>
          <w:i w:val="false"/>
          <w:color w:val="000000"/>
        </w:rPr>
        <w:t>микрорайон 6, дом 51)</w:t>
      </w:r>
    </w:p>
    <w:bookmarkEnd w:id="63"/>
    <w:bookmarkStart w:name="z68" w:id="64"/>
    <w:p>
      <w:pPr>
        <w:spacing w:after="0"/>
        <w:ind w:left="0"/>
        <w:jc w:val="both"/>
      </w:pPr>
      <w:r>
        <w:rPr>
          <w:rFonts w:ascii="Times New Roman"/>
          <w:b w:val="false"/>
          <w:i w:val="false"/>
          <w:color w:val="000000"/>
          <w:sz w:val="28"/>
        </w:rPr>
        <w:t>
      В границах: микрорайон 7, дома №№ 1, 2, 3, 4, 14, 15, 16, 17, 18, 19, 20, 21, 22, 23, 24, 35, 36, 37.</w:t>
      </w:r>
    </w:p>
    <w:bookmarkEnd w:id="64"/>
    <w:bookmarkStart w:name="z69" w:id="65"/>
    <w:p>
      <w:pPr>
        <w:spacing w:after="0"/>
        <w:ind w:left="0"/>
        <w:jc w:val="left"/>
      </w:pPr>
      <w:r>
        <w:rPr>
          <w:rFonts w:ascii="Times New Roman"/>
          <w:b/>
          <w:i w:val="false"/>
          <w:color w:val="000000"/>
        </w:rPr>
        <w:t xml:space="preserve"> Избирательный участок № 155 (050036, Центр: Коммунальное государственное</w:t>
      </w:r>
      <w:r>
        <w:br/>
      </w:r>
      <w:r>
        <w:rPr>
          <w:rFonts w:ascii="Times New Roman"/>
          <w:b/>
          <w:i w:val="false"/>
          <w:color w:val="000000"/>
        </w:rPr>
        <w:t>учреждение "Школа-гимназия № 113",</w:t>
      </w:r>
      <w:r>
        <w:br/>
      </w:r>
      <w:r>
        <w:rPr>
          <w:rFonts w:ascii="Times New Roman"/>
          <w:b/>
          <w:i w:val="false"/>
          <w:color w:val="000000"/>
        </w:rPr>
        <w:t>микрорайон 6, дом 51)</w:t>
      </w:r>
    </w:p>
    <w:bookmarkEnd w:id="65"/>
    <w:bookmarkStart w:name="z70" w:id="66"/>
    <w:p>
      <w:pPr>
        <w:spacing w:after="0"/>
        <w:ind w:left="0"/>
        <w:jc w:val="both"/>
      </w:pPr>
      <w:r>
        <w:rPr>
          <w:rFonts w:ascii="Times New Roman"/>
          <w:b w:val="false"/>
          <w:i w:val="false"/>
          <w:color w:val="000000"/>
          <w:sz w:val="28"/>
        </w:rPr>
        <w:t>
      В границах: микрорайон 6, дома №№ 4, 5, 6, 7, 8, 9, 10-а, 11, 12, 13, 14, 15, 16, 17, 17-а, 18, 18-а, 19, 19-а, 20, 46, 48, 50.</w:t>
      </w:r>
    </w:p>
    <w:bookmarkEnd w:id="66"/>
    <w:bookmarkStart w:name="z71" w:id="67"/>
    <w:p>
      <w:pPr>
        <w:spacing w:after="0"/>
        <w:ind w:left="0"/>
        <w:jc w:val="left"/>
      </w:pPr>
      <w:r>
        <w:rPr>
          <w:rFonts w:ascii="Times New Roman"/>
          <w:b/>
          <w:i w:val="false"/>
          <w:color w:val="000000"/>
        </w:rPr>
        <w:t xml:space="preserve"> Избирательный участок № 156 (050062, Центр: Коммунальное государственное</w:t>
      </w:r>
      <w:r>
        <w:br/>
      </w:r>
      <w:r>
        <w:rPr>
          <w:rFonts w:ascii="Times New Roman"/>
          <w:b/>
          <w:i w:val="false"/>
          <w:color w:val="000000"/>
        </w:rPr>
        <w:t>учреждение "Школа-гимназия № 86 имени</w:t>
      </w:r>
      <w:r>
        <w:br/>
      </w:r>
      <w:r>
        <w:rPr>
          <w:rFonts w:ascii="Times New Roman"/>
          <w:b/>
          <w:i w:val="false"/>
          <w:color w:val="000000"/>
        </w:rPr>
        <w:t>Мусрепова", микрорайон 6, дом 63)</w:t>
      </w:r>
    </w:p>
    <w:bookmarkEnd w:id="67"/>
    <w:bookmarkStart w:name="z72" w:id="68"/>
    <w:p>
      <w:pPr>
        <w:spacing w:after="0"/>
        <w:ind w:left="0"/>
        <w:jc w:val="both"/>
      </w:pPr>
      <w:r>
        <w:rPr>
          <w:rFonts w:ascii="Times New Roman"/>
          <w:b w:val="false"/>
          <w:i w:val="false"/>
          <w:color w:val="000000"/>
          <w:sz w:val="28"/>
        </w:rPr>
        <w:t>
      В границах: микрорайон 6, дома №№ 1, 2, 3, 3-а, 3-б, 10, 53, 55, 57, 58, 59, 61, микрорайон 7, дома №№ 5, 6, 7, 8, 9, 10, 12, 13, 11, 19-а.</w:t>
      </w:r>
    </w:p>
    <w:bookmarkEnd w:id="68"/>
    <w:bookmarkStart w:name="z73" w:id="69"/>
    <w:p>
      <w:pPr>
        <w:spacing w:after="0"/>
        <w:ind w:left="0"/>
        <w:jc w:val="left"/>
      </w:pPr>
      <w:r>
        <w:rPr>
          <w:rFonts w:ascii="Times New Roman"/>
          <w:b/>
          <w:i w:val="false"/>
          <w:color w:val="000000"/>
        </w:rPr>
        <w:t xml:space="preserve"> Избирательный участок № 157 (050062, Центр: Коммунальное государственное</w:t>
      </w:r>
      <w:r>
        <w:br/>
      </w:r>
      <w:r>
        <w:rPr>
          <w:rFonts w:ascii="Times New Roman"/>
          <w:b/>
          <w:i w:val="false"/>
          <w:color w:val="000000"/>
        </w:rPr>
        <w:t>учреждение "Гимназия № 27", микрорайон 5, дом 28)</w:t>
      </w:r>
    </w:p>
    <w:bookmarkEnd w:id="69"/>
    <w:bookmarkStart w:name="z74" w:id="70"/>
    <w:p>
      <w:pPr>
        <w:spacing w:after="0"/>
        <w:ind w:left="0"/>
        <w:jc w:val="both"/>
      </w:pPr>
      <w:r>
        <w:rPr>
          <w:rFonts w:ascii="Times New Roman"/>
          <w:b w:val="false"/>
          <w:i w:val="false"/>
          <w:color w:val="000000"/>
          <w:sz w:val="28"/>
        </w:rPr>
        <w:t>
      В границах: микрорайон 5, дома №№ 1, 2, 2-а, 3, 4, 4-а, 5, 5-а, 6, микрорайон 2, дома №№ 43, 44, 45, 46, 47, 48,48-а. 49, 50, 51, 52, 52-а, 55.</w:t>
      </w:r>
    </w:p>
    <w:bookmarkEnd w:id="70"/>
    <w:bookmarkStart w:name="z75" w:id="71"/>
    <w:p>
      <w:pPr>
        <w:spacing w:after="0"/>
        <w:ind w:left="0"/>
        <w:jc w:val="left"/>
      </w:pPr>
      <w:r>
        <w:rPr>
          <w:rFonts w:ascii="Times New Roman"/>
          <w:b/>
          <w:i w:val="false"/>
          <w:color w:val="000000"/>
        </w:rPr>
        <w:t xml:space="preserve"> Избирательный участок № 158 (050062, Центр: Коммунальное государственное</w:t>
      </w:r>
      <w:r>
        <w:br/>
      </w:r>
      <w:r>
        <w:rPr>
          <w:rFonts w:ascii="Times New Roman"/>
          <w:b/>
          <w:i w:val="false"/>
          <w:color w:val="000000"/>
        </w:rPr>
        <w:t>учреждение "Гимназия № 27", микрорайон 5, дом 28)</w:t>
      </w:r>
    </w:p>
    <w:bookmarkEnd w:id="71"/>
    <w:bookmarkStart w:name="z76" w:id="72"/>
    <w:p>
      <w:pPr>
        <w:spacing w:after="0"/>
        <w:ind w:left="0"/>
        <w:jc w:val="both"/>
      </w:pPr>
      <w:r>
        <w:rPr>
          <w:rFonts w:ascii="Times New Roman"/>
          <w:b w:val="false"/>
          <w:i w:val="false"/>
          <w:color w:val="000000"/>
          <w:sz w:val="28"/>
        </w:rPr>
        <w:t>
      В границах: микрорайон 5, дома №№ 7, 8, 9, 10, 11, 12, 13, 14, 15, 16 17, 17-а, 18, 19, 19-а, 20, 21, 22, 23, 29, 31, 32.</w:t>
      </w:r>
    </w:p>
    <w:bookmarkEnd w:id="72"/>
    <w:bookmarkStart w:name="z77" w:id="73"/>
    <w:p>
      <w:pPr>
        <w:spacing w:after="0"/>
        <w:ind w:left="0"/>
        <w:jc w:val="left"/>
      </w:pPr>
      <w:r>
        <w:rPr>
          <w:rFonts w:ascii="Times New Roman"/>
          <w:b/>
          <w:i w:val="false"/>
          <w:color w:val="000000"/>
        </w:rPr>
        <w:t xml:space="preserve"> Избирательный участок № 159 (050062, Центр: Коммунальное государственное</w:t>
      </w:r>
      <w:r>
        <w:br/>
      </w:r>
      <w:r>
        <w:rPr>
          <w:rFonts w:ascii="Times New Roman"/>
          <w:b/>
          <w:i w:val="false"/>
          <w:color w:val="000000"/>
        </w:rPr>
        <w:t>учреждение "Школа-гимназия № 6",</w:t>
      </w:r>
      <w:r>
        <w:br/>
      </w:r>
      <w:r>
        <w:rPr>
          <w:rFonts w:ascii="Times New Roman"/>
          <w:b/>
          <w:i w:val="false"/>
          <w:color w:val="000000"/>
        </w:rPr>
        <w:t>микрорайон 5, дом 49 А)</w:t>
      </w:r>
    </w:p>
    <w:bookmarkEnd w:id="73"/>
    <w:bookmarkStart w:name="z78" w:id="74"/>
    <w:p>
      <w:pPr>
        <w:spacing w:after="0"/>
        <w:ind w:left="0"/>
        <w:jc w:val="both"/>
      </w:pPr>
      <w:r>
        <w:rPr>
          <w:rFonts w:ascii="Times New Roman"/>
          <w:b w:val="false"/>
          <w:i w:val="false"/>
          <w:color w:val="000000"/>
          <w:sz w:val="28"/>
        </w:rPr>
        <w:t>
      В границах: микрорайон 5, дома №№ 21-а, 24, 25, 26, 27, 28, 28-а, 30, 33, 34, 35, 36, 37, 38, 39, 40, 41, 42, 43, 44.</w:t>
      </w:r>
    </w:p>
    <w:bookmarkEnd w:id="74"/>
    <w:bookmarkStart w:name="z79" w:id="75"/>
    <w:p>
      <w:pPr>
        <w:spacing w:after="0"/>
        <w:ind w:left="0"/>
        <w:jc w:val="left"/>
      </w:pPr>
      <w:r>
        <w:rPr>
          <w:rFonts w:ascii="Times New Roman"/>
          <w:b/>
          <w:i w:val="false"/>
          <w:color w:val="000000"/>
        </w:rPr>
        <w:t xml:space="preserve"> Избирательный участок № 160 (050062, Центр: Коммунальное государственное</w:t>
      </w:r>
      <w:r>
        <w:br/>
      </w:r>
      <w:r>
        <w:rPr>
          <w:rFonts w:ascii="Times New Roman"/>
          <w:b/>
          <w:i w:val="false"/>
          <w:color w:val="000000"/>
        </w:rPr>
        <w:t>учреждение "Общеобразовательная школа № 104",</w:t>
      </w:r>
      <w:r>
        <w:br/>
      </w:r>
      <w:r>
        <w:rPr>
          <w:rFonts w:ascii="Times New Roman"/>
          <w:b/>
          <w:i w:val="false"/>
          <w:color w:val="000000"/>
        </w:rPr>
        <w:t>микрорайон 2, дом 59-А)</w:t>
      </w:r>
    </w:p>
    <w:bookmarkEnd w:id="75"/>
    <w:bookmarkStart w:name="z80" w:id="76"/>
    <w:p>
      <w:pPr>
        <w:spacing w:after="0"/>
        <w:ind w:left="0"/>
        <w:jc w:val="both"/>
      </w:pPr>
      <w:r>
        <w:rPr>
          <w:rFonts w:ascii="Times New Roman"/>
          <w:b w:val="false"/>
          <w:i w:val="false"/>
          <w:color w:val="000000"/>
          <w:sz w:val="28"/>
        </w:rPr>
        <w:t>
      В границах: микрорайон 2, дома 1, 2, 3, 4, 5, 6, 6-а, 7, 8, 9, 9-а, 10, 10-а, 11, 12, 13, 14, 15, 16, 17, 18, 19, 20, 21, 22, 23-а, 39.</w:t>
      </w:r>
    </w:p>
    <w:bookmarkEnd w:id="76"/>
    <w:bookmarkStart w:name="z47" w:id="77"/>
    <w:p>
      <w:pPr>
        <w:spacing w:after="0"/>
        <w:ind w:left="0"/>
        <w:jc w:val="left"/>
      </w:pPr>
      <w:r>
        <w:rPr>
          <w:rFonts w:ascii="Times New Roman"/>
          <w:b/>
          <w:i w:val="false"/>
          <w:color w:val="000000"/>
        </w:rPr>
        <w:t xml:space="preserve"> Избирательный участок № 161 (050062, Центр: Коммунальное государственное</w:t>
      </w:r>
      <w:r>
        <w:br/>
      </w:r>
      <w:r>
        <w:rPr>
          <w:rFonts w:ascii="Times New Roman"/>
          <w:b/>
          <w:i w:val="false"/>
          <w:color w:val="000000"/>
        </w:rPr>
        <w:t>учреждение "Общеобразовательная школа № 104",</w:t>
      </w:r>
      <w:r>
        <w:br/>
      </w:r>
      <w:r>
        <w:rPr>
          <w:rFonts w:ascii="Times New Roman"/>
          <w:b/>
          <w:i w:val="false"/>
          <w:color w:val="000000"/>
        </w:rPr>
        <w:t>микрорайон 2, дом 59-А)</w:t>
      </w:r>
    </w:p>
    <w:bookmarkEnd w:id="77"/>
    <w:bookmarkStart w:name="z48" w:id="78"/>
    <w:p>
      <w:pPr>
        <w:spacing w:after="0"/>
        <w:ind w:left="0"/>
        <w:jc w:val="both"/>
      </w:pPr>
      <w:r>
        <w:rPr>
          <w:rFonts w:ascii="Times New Roman"/>
          <w:b w:val="false"/>
          <w:i w:val="false"/>
          <w:color w:val="000000"/>
          <w:sz w:val="28"/>
        </w:rPr>
        <w:t>
      В границах: микрорайон 2, дома № 23, 24, 25, 26, 27, 28, 29, 30, 31, 32, 33, 34, 35, 36, 37, 38, 38-А, 40, 40-Г, 41, 42.</w:t>
      </w:r>
    </w:p>
    <w:bookmarkEnd w:id="78"/>
    <w:bookmarkStart w:name="z83" w:id="79"/>
    <w:p>
      <w:pPr>
        <w:spacing w:after="0"/>
        <w:ind w:left="0"/>
        <w:jc w:val="left"/>
      </w:pPr>
      <w:r>
        <w:rPr>
          <w:rFonts w:ascii="Times New Roman"/>
          <w:b/>
          <w:i w:val="false"/>
          <w:color w:val="000000"/>
        </w:rPr>
        <w:t xml:space="preserve"> Избирательный участок № 162 (050062, Центр: Государственное коммунальное казенное</w:t>
      </w:r>
      <w:r>
        <w:br/>
      </w:r>
      <w:r>
        <w:rPr>
          <w:rFonts w:ascii="Times New Roman"/>
          <w:b/>
          <w:i w:val="false"/>
          <w:color w:val="000000"/>
        </w:rPr>
        <w:t>предприятие "Детская городская клиническая</w:t>
      </w:r>
      <w:r>
        <w:br/>
      </w:r>
      <w:r>
        <w:rPr>
          <w:rFonts w:ascii="Times New Roman"/>
          <w:b/>
          <w:i w:val="false"/>
          <w:color w:val="000000"/>
        </w:rPr>
        <w:t>больница № 2", микрорайон 2, проспект Алтынсарина, дом 54)</w:t>
      </w:r>
    </w:p>
    <w:bookmarkEnd w:id="79"/>
    <w:bookmarkStart w:name="z84" w:id="80"/>
    <w:p>
      <w:pPr>
        <w:spacing w:after="0"/>
        <w:ind w:left="0"/>
        <w:jc w:val="left"/>
      </w:pPr>
      <w:r>
        <w:rPr>
          <w:rFonts w:ascii="Times New Roman"/>
          <w:b/>
          <w:i w:val="false"/>
          <w:color w:val="000000"/>
        </w:rPr>
        <w:t xml:space="preserve"> Избирательный участок № 163 (050062, Центр: Коммунальное государственное</w:t>
      </w:r>
      <w:r>
        <w:br/>
      </w:r>
      <w:r>
        <w:rPr>
          <w:rFonts w:ascii="Times New Roman"/>
          <w:b/>
          <w:i w:val="false"/>
          <w:color w:val="000000"/>
        </w:rPr>
        <w:t>учреждение "Школа-гимназия № 6", микрорайон 5,</w:t>
      </w:r>
      <w:r>
        <w:br/>
      </w:r>
      <w:r>
        <w:rPr>
          <w:rFonts w:ascii="Times New Roman"/>
          <w:b/>
          <w:i w:val="false"/>
          <w:color w:val="000000"/>
        </w:rPr>
        <w:t>дом 49 А)</w:t>
      </w:r>
    </w:p>
    <w:bookmarkEnd w:id="80"/>
    <w:bookmarkStart w:name="z85" w:id="81"/>
    <w:p>
      <w:pPr>
        <w:spacing w:after="0"/>
        <w:ind w:left="0"/>
        <w:jc w:val="both"/>
      </w:pPr>
      <w:r>
        <w:rPr>
          <w:rFonts w:ascii="Times New Roman"/>
          <w:b w:val="false"/>
          <w:i w:val="false"/>
          <w:color w:val="000000"/>
          <w:sz w:val="28"/>
        </w:rPr>
        <w:t>
      В границах: от проспекта Абая, по восточной стороне улицы Утеген батыра, до улицы Жубанова. По южной стороне улицы Жубанова, до озера Сайран. По западному берегу озера Сайран, до проспекта Абая. По северной стороне проспекта Абая до улицы Утеген батыра.</w:t>
      </w:r>
    </w:p>
    <w:bookmarkEnd w:id="81"/>
    <w:bookmarkStart w:name="z86" w:id="82"/>
    <w:p>
      <w:pPr>
        <w:spacing w:after="0"/>
        <w:ind w:left="0"/>
        <w:jc w:val="left"/>
      </w:pPr>
      <w:r>
        <w:rPr>
          <w:rFonts w:ascii="Times New Roman"/>
          <w:b/>
          <w:i w:val="false"/>
          <w:color w:val="000000"/>
        </w:rPr>
        <w:t xml:space="preserve"> Избирательный участок № 164 (050062, Центр: Товарищество с ограниченной</w:t>
      </w:r>
      <w:r>
        <w:br/>
      </w:r>
      <w:r>
        <w:rPr>
          <w:rFonts w:ascii="Times New Roman"/>
          <w:b/>
          <w:i w:val="false"/>
          <w:color w:val="000000"/>
        </w:rPr>
        <w:t>ответственностью "Городское управление по распределению</w:t>
      </w:r>
      <w:r>
        <w:br/>
      </w:r>
      <w:r>
        <w:rPr>
          <w:rFonts w:ascii="Times New Roman"/>
          <w:b/>
          <w:i w:val="false"/>
          <w:color w:val="000000"/>
        </w:rPr>
        <w:t>печати "Дауыс"", улица Утеген батыра, дом 76А)</w:t>
      </w:r>
    </w:p>
    <w:bookmarkEnd w:id="82"/>
    <w:bookmarkStart w:name="z87" w:id="83"/>
    <w:p>
      <w:pPr>
        <w:spacing w:after="0"/>
        <w:ind w:left="0"/>
        <w:jc w:val="both"/>
      </w:pPr>
      <w:r>
        <w:rPr>
          <w:rFonts w:ascii="Times New Roman"/>
          <w:b w:val="false"/>
          <w:i w:val="false"/>
          <w:color w:val="000000"/>
          <w:sz w:val="28"/>
        </w:rPr>
        <w:t>
      В границах: От улицы Толе би, по западному берегу озера Сайран, в южном направлении, до улицы Кабдолова. По северной стороне улицы Кабдолова, в восточном направлении, до улицы Утеген батыра, исключая дома № 118 и № 120 микрорайона Сайран. По восточной стороне улицы Утеген батыра, в северном направлении, до улицы Толе би, включая дом № 71-А общежитие "Березка", дома с № 17/3 до № 17Б/4, и дом № 21 по улице Утеген батыра. По южной стороне улицы Толе би, в восточном направлении, до озера Сайран.</w:t>
      </w:r>
    </w:p>
    <w:bookmarkEnd w:id="83"/>
    <w:bookmarkStart w:name="z88" w:id="84"/>
    <w:p>
      <w:pPr>
        <w:spacing w:after="0"/>
        <w:ind w:left="0"/>
        <w:jc w:val="left"/>
      </w:pPr>
      <w:r>
        <w:rPr>
          <w:rFonts w:ascii="Times New Roman"/>
          <w:b/>
          <w:i w:val="false"/>
          <w:color w:val="000000"/>
        </w:rPr>
        <w:t xml:space="preserve"> Избирательный участок № 165 (050061, Центр: Коммунальное государственное</w:t>
      </w:r>
      <w:r>
        <w:br/>
      </w:r>
      <w:r>
        <w:rPr>
          <w:rFonts w:ascii="Times New Roman"/>
          <w:b/>
          <w:i w:val="false"/>
          <w:color w:val="000000"/>
        </w:rPr>
        <w:t>учреждение "Школа-гимназия № 130",</w:t>
      </w:r>
      <w:r>
        <w:br/>
      </w:r>
      <w:r>
        <w:rPr>
          <w:rFonts w:ascii="Times New Roman"/>
          <w:b/>
          <w:i w:val="false"/>
          <w:color w:val="000000"/>
        </w:rPr>
        <w:t>микрорайон Тастак-1, улица Фурката, дом 26-А)</w:t>
      </w:r>
    </w:p>
    <w:bookmarkEnd w:id="84"/>
    <w:bookmarkStart w:name="z89" w:id="85"/>
    <w:p>
      <w:pPr>
        <w:spacing w:after="0"/>
        <w:ind w:left="0"/>
        <w:jc w:val="both"/>
      </w:pPr>
      <w:r>
        <w:rPr>
          <w:rFonts w:ascii="Times New Roman"/>
          <w:b w:val="false"/>
          <w:i w:val="false"/>
          <w:color w:val="000000"/>
          <w:sz w:val="28"/>
        </w:rPr>
        <w:t>
      В границах: от проспекта Райымбека, по западной стороне улицы Фурката, до улицы Толе би. По северной стороне улицы Толе би, до улицы Утеген батыра. По восточной стороне улицы Утеген батыра, до проспекта Райымбека. По южной стороне проспекта Райымбека, до улицы Фурката.</w:t>
      </w:r>
    </w:p>
    <w:bookmarkEnd w:id="85"/>
    <w:bookmarkStart w:name="z90" w:id="86"/>
    <w:p>
      <w:pPr>
        <w:spacing w:after="0"/>
        <w:ind w:left="0"/>
        <w:jc w:val="left"/>
      </w:pPr>
      <w:r>
        <w:rPr>
          <w:rFonts w:ascii="Times New Roman"/>
          <w:b/>
          <w:i w:val="false"/>
          <w:color w:val="000000"/>
        </w:rPr>
        <w:t xml:space="preserve"> Избирательный участок № 166 (050061, Центр: Государственное коммунальное</w:t>
      </w:r>
      <w:r>
        <w:br/>
      </w:r>
      <w:r>
        <w:rPr>
          <w:rFonts w:ascii="Times New Roman"/>
          <w:b/>
          <w:i w:val="false"/>
          <w:color w:val="000000"/>
        </w:rPr>
        <w:t>казенное предприятие "Алматинский государственный</w:t>
      </w:r>
      <w:r>
        <w:br/>
      </w:r>
      <w:r>
        <w:rPr>
          <w:rFonts w:ascii="Times New Roman"/>
          <w:b/>
          <w:i w:val="false"/>
          <w:color w:val="000000"/>
        </w:rPr>
        <w:t>политехнический колледж",</w:t>
      </w:r>
      <w:r>
        <w:br/>
      </w:r>
      <w:r>
        <w:rPr>
          <w:rFonts w:ascii="Times New Roman"/>
          <w:b/>
          <w:i w:val="false"/>
          <w:color w:val="000000"/>
        </w:rPr>
        <w:t>микрорайон Тастак-1, дом 1-в)</w:t>
      </w:r>
    </w:p>
    <w:bookmarkEnd w:id="86"/>
    <w:bookmarkStart w:name="z91" w:id="87"/>
    <w:p>
      <w:pPr>
        <w:spacing w:after="0"/>
        <w:ind w:left="0"/>
        <w:jc w:val="both"/>
      </w:pPr>
      <w:r>
        <w:rPr>
          <w:rFonts w:ascii="Times New Roman"/>
          <w:b w:val="false"/>
          <w:i w:val="false"/>
          <w:color w:val="000000"/>
          <w:sz w:val="28"/>
        </w:rPr>
        <w:t>
      В границах: микрорайон Тастак-1 полностью. От проспекта Райымбека по западной стороне речки Большая Алматинка, до улицы Толе би. По северной стороне улицы Толе би, до улицы Фурката. По восточной стороне улицы Фурката, до проспекта Райымбека. По южной стороне проспекта Райымбека, до речки Большая Алматинка.</w:t>
      </w:r>
    </w:p>
    <w:bookmarkEnd w:id="87"/>
    <w:bookmarkStart w:name="z92" w:id="88"/>
    <w:p>
      <w:pPr>
        <w:spacing w:after="0"/>
        <w:ind w:left="0"/>
        <w:jc w:val="left"/>
      </w:pPr>
      <w:r>
        <w:rPr>
          <w:rFonts w:ascii="Times New Roman"/>
          <w:b/>
          <w:i w:val="false"/>
          <w:color w:val="000000"/>
        </w:rPr>
        <w:t xml:space="preserve"> Избирательный участок № 167 (050062, Центр: Государственное коммунальное</w:t>
      </w:r>
      <w:r>
        <w:br/>
      </w:r>
      <w:r>
        <w:rPr>
          <w:rFonts w:ascii="Times New Roman"/>
          <w:b/>
          <w:i w:val="false"/>
          <w:color w:val="000000"/>
        </w:rPr>
        <w:t>казенное предприятие "Алматинский колледж</w:t>
      </w:r>
      <w:r>
        <w:br/>
      </w:r>
      <w:r>
        <w:rPr>
          <w:rFonts w:ascii="Times New Roman"/>
          <w:b/>
          <w:i w:val="false"/>
          <w:color w:val="000000"/>
        </w:rPr>
        <w:t>сервисного обслуживания", улица Кабдолова, дом 12)</w:t>
      </w:r>
    </w:p>
    <w:bookmarkEnd w:id="88"/>
    <w:bookmarkStart w:name="z93" w:id="89"/>
    <w:p>
      <w:pPr>
        <w:spacing w:after="0"/>
        <w:ind w:left="0"/>
        <w:jc w:val="both"/>
      </w:pPr>
      <w:r>
        <w:rPr>
          <w:rFonts w:ascii="Times New Roman"/>
          <w:b w:val="false"/>
          <w:i w:val="false"/>
          <w:color w:val="000000"/>
          <w:sz w:val="28"/>
        </w:rPr>
        <w:t>
      В границах: От улицы Жубанова, по восточной стороне проспекта Алтынсарина, в северном направлении, до улицы Кабдолова. По южной стороне улицы Кабдолова, в восточном направлении до озера Сайран, включая дома № 118 и № 120 микрорайона Сайран. По западному берегу озера Сайран, в южном направлении, до улицы Жубанова. По северной стороне улицы Жубанова, в западном направлении, до проспекта Алтынсарина.</w:t>
      </w:r>
    </w:p>
    <w:bookmarkEnd w:id="89"/>
    <w:bookmarkStart w:name="z94" w:id="90"/>
    <w:p>
      <w:pPr>
        <w:spacing w:after="0"/>
        <w:ind w:left="0"/>
        <w:jc w:val="left"/>
      </w:pPr>
      <w:r>
        <w:rPr>
          <w:rFonts w:ascii="Times New Roman"/>
          <w:b/>
          <w:i w:val="false"/>
          <w:color w:val="000000"/>
        </w:rPr>
        <w:t xml:space="preserve"> Избирательный участок № 168 (050005,Центр: Государственное коммунальное казенное</w:t>
      </w:r>
      <w:r>
        <w:br/>
      </w:r>
      <w:r>
        <w:rPr>
          <w:rFonts w:ascii="Times New Roman"/>
          <w:b/>
          <w:i w:val="false"/>
          <w:color w:val="000000"/>
        </w:rPr>
        <w:t>предприятие "Алматинский колледж новых технологий",</w:t>
      </w:r>
      <w:r>
        <w:br/>
      </w:r>
      <w:r>
        <w:rPr>
          <w:rFonts w:ascii="Times New Roman"/>
          <w:b/>
          <w:i w:val="false"/>
          <w:color w:val="000000"/>
        </w:rPr>
        <w:t>улица Толе би, дом 287А)</w:t>
      </w:r>
    </w:p>
    <w:bookmarkEnd w:id="90"/>
    <w:bookmarkStart w:name="z95" w:id="91"/>
    <w:p>
      <w:pPr>
        <w:spacing w:after="0"/>
        <w:ind w:left="0"/>
        <w:jc w:val="both"/>
      </w:pPr>
      <w:r>
        <w:rPr>
          <w:rFonts w:ascii="Times New Roman"/>
          <w:b w:val="false"/>
          <w:i w:val="false"/>
          <w:color w:val="000000"/>
          <w:sz w:val="28"/>
        </w:rPr>
        <w:t>
      В границах: от улицы Саина, по южной стороне проспекта Райымбека, до улицы Утеген батыра. По западной стороне улицы Утеген батыра, до улицы Толе би. По северной стороне улицы Толе би, до западной границы товарищество с ограниченной ответственностью "Нурпак" (бывшее открытое акционерное общество "Алматыпищереммаш"). По западной границе товарищество с ограниченной ответственностью "Нурпак" (бывшее открытое акционерное общество "Алматыпищереммаш"), до улицы Саина. По восточной стороне улицы Саина, до проспекта Райымбека, включая дома №№ 2, 4, 4/1, 4/2, 4/3, 4/4, 4/5 по улице Саина.</w:t>
      </w:r>
    </w:p>
    <w:bookmarkEnd w:id="91"/>
    <w:bookmarkStart w:name="z96" w:id="92"/>
    <w:p>
      <w:pPr>
        <w:spacing w:after="0"/>
        <w:ind w:left="0"/>
        <w:jc w:val="left"/>
      </w:pPr>
      <w:r>
        <w:rPr>
          <w:rFonts w:ascii="Times New Roman"/>
          <w:b/>
          <w:i w:val="false"/>
          <w:color w:val="000000"/>
        </w:rPr>
        <w:t xml:space="preserve"> Избирательный участок № 169 (050005, Центр: Товарищество с ограниченной</w:t>
      </w:r>
      <w:r>
        <w:br/>
      </w:r>
      <w:r>
        <w:rPr>
          <w:rFonts w:ascii="Times New Roman"/>
          <w:b/>
          <w:i w:val="false"/>
          <w:color w:val="000000"/>
        </w:rPr>
        <w:t>ответственностью "Колледж имени Кунаева",</w:t>
      </w:r>
      <w:r>
        <w:br/>
      </w:r>
      <w:r>
        <w:rPr>
          <w:rFonts w:ascii="Times New Roman"/>
          <w:b/>
          <w:i w:val="false"/>
          <w:color w:val="000000"/>
        </w:rPr>
        <w:t>улица Толе би, дом 303)</w:t>
      </w:r>
    </w:p>
    <w:bookmarkEnd w:id="92"/>
    <w:bookmarkStart w:name="z97" w:id="93"/>
    <w:p>
      <w:pPr>
        <w:spacing w:after="0"/>
        <w:ind w:left="0"/>
        <w:jc w:val="both"/>
      </w:pPr>
      <w:r>
        <w:rPr>
          <w:rFonts w:ascii="Times New Roman"/>
          <w:b w:val="false"/>
          <w:i w:val="false"/>
          <w:color w:val="000000"/>
          <w:sz w:val="28"/>
        </w:rPr>
        <w:t>
      В границах: от улицы Толе би, по восточной стороне улицы Саина, до южного торца домов № 4, 2 по улице Саина. По южному торцу домов №№ 4, 2 по улице Саина (исключая их), до западной границы товарищество с ограниченной ответственностью "Нурпак". По западной границе товарищество с ограниченной ответственностью "Нурпак", до улицы Толе би. По северной стороне улицы Толе би, до улицы Саина.</w:t>
      </w:r>
    </w:p>
    <w:bookmarkEnd w:id="93"/>
    <w:bookmarkStart w:name="z98" w:id="94"/>
    <w:p>
      <w:pPr>
        <w:spacing w:after="0"/>
        <w:ind w:left="0"/>
        <w:jc w:val="left"/>
      </w:pPr>
      <w:r>
        <w:rPr>
          <w:rFonts w:ascii="Times New Roman"/>
          <w:b/>
          <w:i w:val="false"/>
          <w:color w:val="000000"/>
        </w:rPr>
        <w:t xml:space="preserve"> Избирательный участок № 170 (050031, Центр: Государственное коммунальное</w:t>
      </w:r>
      <w:r>
        <w:br/>
      </w:r>
      <w:r>
        <w:rPr>
          <w:rFonts w:ascii="Times New Roman"/>
          <w:b/>
          <w:i w:val="false"/>
          <w:color w:val="000000"/>
        </w:rPr>
        <w:t>казенное предприятие "Алматинский</w:t>
      </w:r>
      <w:r>
        <w:br/>
      </w:r>
      <w:r>
        <w:rPr>
          <w:rFonts w:ascii="Times New Roman"/>
          <w:b/>
          <w:i w:val="false"/>
          <w:color w:val="000000"/>
        </w:rPr>
        <w:t>строительно-технический колледж",</w:t>
      </w:r>
      <w:r>
        <w:br/>
      </w:r>
      <w:r>
        <w:rPr>
          <w:rFonts w:ascii="Times New Roman"/>
          <w:b/>
          <w:i w:val="false"/>
          <w:color w:val="000000"/>
        </w:rPr>
        <w:t>улица Саина дом 18)</w:t>
      </w:r>
    </w:p>
    <w:bookmarkEnd w:id="94"/>
    <w:bookmarkStart w:name="z99" w:id="95"/>
    <w:p>
      <w:pPr>
        <w:spacing w:after="0"/>
        <w:ind w:left="0"/>
        <w:jc w:val="both"/>
      </w:pPr>
      <w:r>
        <w:rPr>
          <w:rFonts w:ascii="Times New Roman"/>
          <w:b w:val="false"/>
          <w:i w:val="false"/>
          <w:color w:val="000000"/>
          <w:sz w:val="28"/>
        </w:rPr>
        <w:t>
      В границах: от улицы Кабдолова (бывшая Маречека), по западной стороне проспекта Алтынсарина (исключая дома №№ 1, 1/1, 1/2, 1/3, 7, 7/1, 9, 9-а, 22), до улицы Жубанова. По северной стороне улицы Жубанова, в западном направлении, до улицы Саина. По восточной стороне улицы Саина, в северном направлении, до улицы Кабдолова (бывшая Маречека), включая дома по улице Саина №№ 16, 16/1, 16/2, 18, 20, 20-а, 20-б, 22, 24, 24/1, 26, 26/2, 28). По южной стороне улицы Кабдолова (бывшая Маречека), в восточном направлении, до проспекта Алтынсарина.</w:t>
      </w:r>
    </w:p>
    <w:bookmarkEnd w:id="95"/>
    <w:bookmarkStart w:name="z100" w:id="96"/>
    <w:p>
      <w:pPr>
        <w:spacing w:after="0"/>
        <w:ind w:left="0"/>
        <w:jc w:val="left"/>
      </w:pPr>
      <w:r>
        <w:rPr>
          <w:rFonts w:ascii="Times New Roman"/>
          <w:b/>
          <w:i w:val="false"/>
          <w:color w:val="000000"/>
        </w:rPr>
        <w:t xml:space="preserve"> Избирательный участок № 171 (050062, Центр: Государственное коммунальное</w:t>
      </w:r>
      <w:r>
        <w:br/>
      </w:r>
      <w:r>
        <w:rPr>
          <w:rFonts w:ascii="Times New Roman"/>
          <w:b/>
          <w:i w:val="false"/>
          <w:color w:val="000000"/>
        </w:rPr>
        <w:t>предприятие Перинатальный центр,</w:t>
      </w:r>
      <w:r>
        <w:br/>
      </w:r>
      <w:r>
        <w:rPr>
          <w:rFonts w:ascii="Times New Roman"/>
          <w:b/>
          <w:i w:val="false"/>
          <w:color w:val="000000"/>
        </w:rPr>
        <w:t>улица Жубанова, дом 11)</w:t>
      </w:r>
    </w:p>
    <w:bookmarkEnd w:id="96"/>
    <w:bookmarkStart w:name="z101" w:id="97"/>
    <w:p>
      <w:pPr>
        <w:spacing w:after="0"/>
        <w:ind w:left="0"/>
        <w:jc w:val="left"/>
      </w:pPr>
      <w:r>
        <w:rPr>
          <w:rFonts w:ascii="Times New Roman"/>
          <w:b/>
          <w:i w:val="false"/>
          <w:color w:val="000000"/>
        </w:rPr>
        <w:t xml:space="preserve"> Избирательный участок № 172 (050062, Центр: Государственное коммунальное</w:t>
      </w:r>
      <w:r>
        <w:br/>
      </w:r>
      <w:r>
        <w:rPr>
          <w:rFonts w:ascii="Times New Roman"/>
          <w:b/>
          <w:i w:val="false"/>
          <w:color w:val="000000"/>
        </w:rPr>
        <w:t>казенное предприятие Городская клиническая больница "Родильный дом № 5",</w:t>
      </w:r>
      <w:r>
        <w:br/>
      </w:r>
      <w:r>
        <w:rPr>
          <w:rFonts w:ascii="Times New Roman"/>
          <w:b/>
          <w:i w:val="false"/>
          <w:color w:val="000000"/>
        </w:rPr>
        <w:t>улица Кабдолова, дом 28)</w:t>
      </w:r>
    </w:p>
    <w:bookmarkEnd w:id="97"/>
    <w:bookmarkStart w:name="z102" w:id="98"/>
    <w:p>
      <w:pPr>
        <w:spacing w:after="0"/>
        <w:ind w:left="0"/>
        <w:jc w:val="left"/>
      </w:pPr>
      <w:r>
        <w:rPr>
          <w:rFonts w:ascii="Times New Roman"/>
          <w:b/>
          <w:i w:val="false"/>
          <w:color w:val="000000"/>
        </w:rPr>
        <w:t xml:space="preserve"> </w:t>
      </w:r>
      <w:r>
        <w:rPr>
          <w:rFonts w:ascii="Times New Roman"/>
          <w:b/>
          <w:i w:val="false"/>
          <w:color w:val="000000"/>
        </w:rPr>
        <w:t>Избирательный участок № 173 (050062, Центр: Коммунальное государственное учреждение "Специализированная организация образования для детей с девиантным поведением", улица Жубанова, дом № 68-а)</w:t>
      </w:r>
    </w:p>
    <w:bookmarkEnd w:id="98"/>
    <w:p>
      <w:pPr>
        <w:spacing w:after="0"/>
        <w:ind w:left="0"/>
        <w:jc w:val="both"/>
      </w:pPr>
      <w:r>
        <w:rPr>
          <w:rFonts w:ascii="Times New Roman"/>
          <w:b w:val="false"/>
          <w:i w:val="false"/>
          <w:color w:val="000000"/>
          <w:sz w:val="28"/>
        </w:rPr>
        <w:t>
      В границах: микрорайон 1, дома №, 18, 18-а, 19,62, 64, 65, 66, 67, 68, по проспекту Алтынсарина дома № 1, 1/1,1/2, 1/3, 5, по улице Жубанова дома № 7, 7/1, 9, 68-а, по улице Кабдолова дом № 22, включая дома № 61,63, 68/3, 68/4 микрорайона 1 и исключая дома № 12, 14, 17, 19-А, 20 микрорайона 1.</w:t>
      </w:r>
    </w:p>
    <w:p>
      <w:pPr>
        <w:spacing w:after="0"/>
        <w:ind w:left="0"/>
        <w:jc w:val="left"/>
      </w:pPr>
      <w:r>
        <w:rPr>
          <w:rFonts w:ascii="Times New Roman"/>
          <w:b/>
          <w:i w:val="false"/>
          <w:color w:val="000000"/>
        </w:rPr>
        <w:t xml:space="preserve"> Избирательный участок № 174 (050062, Центр: Коммунальное государственное учреждение "Гимназия № 111", микрорайон № 1, дом № 71)</w:t>
      </w:r>
    </w:p>
    <w:p>
      <w:pPr>
        <w:spacing w:after="0"/>
        <w:ind w:left="0"/>
        <w:jc w:val="both"/>
      </w:pPr>
      <w:r>
        <w:rPr>
          <w:rFonts w:ascii="Times New Roman"/>
          <w:b w:val="false"/>
          <w:i w:val="false"/>
          <w:color w:val="000000"/>
          <w:sz w:val="28"/>
        </w:rPr>
        <w:t>
      В границах: микрорайон 1, дома № 26-А, 41, 42, 43, 44, 45, 45-А, 46, 47, 48, 49, 50, 51, 51-А, 52, 53, 54, 55, 56, 56-А, 57, 58, 59, 60, исключая дома № 61, 63, 68/3, 68/4 микрорайона № 1.</w:t>
      </w:r>
    </w:p>
    <w:p>
      <w:pPr>
        <w:spacing w:after="0"/>
        <w:ind w:left="0"/>
        <w:jc w:val="left"/>
      </w:pPr>
      <w:r>
        <w:rPr>
          <w:rFonts w:ascii="Times New Roman"/>
          <w:b/>
          <w:i w:val="false"/>
          <w:color w:val="000000"/>
        </w:rPr>
        <w:t xml:space="preserve"> Избирательный участок № 175 (050062, Центр: Коммунальное государственное учреждение "Общеобразовательная школа № 97, микрорайон № 1, дом № 76-а)</w:t>
      </w:r>
    </w:p>
    <w:p>
      <w:pPr>
        <w:spacing w:after="0"/>
        <w:ind w:left="0"/>
        <w:jc w:val="both"/>
      </w:pPr>
      <w:r>
        <w:rPr>
          <w:rFonts w:ascii="Times New Roman"/>
          <w:b w:val="false"/>
          <w:i w:val="false"/>
          <w:color w:val="000000"/>
          <w:sz w:val="28"/>
        </w:rPr>
        <w:t>
      В границах: микрорайон 1, дома № 1, 2, 3, 4, 5, 6, 7, 8, 9, 10, 11, 11-Б, 13, 15, 16, 69, 73, 73-А, 74, 76, 77, 79, 80 и включая дома № 12, 14, 17, 19-А, 20 микрорайона № 1.</w:t>
      </w:r>
    </w:p>
    <w:p>
      <w:pPr>
        <w:spacing w:after="0"/>
        <w:ind w:left="0"/>
        <w:jc w:val="left"/>
      </w:pPr>
      <w:r>
        <w:rPr>
          <w:rFonts w:ascii="Times New Roman"/>
          <w:b/>
          <w:i w:val="false"/>
          <w:color w:val="000000"/>
        </w:rPr>
        <w:t xml:space="preserve"> Избирательный участок № 176 (050062, Центр: филиал Акционерного общества "Университет Нархоз", улица Саина,</w:t>
      </w:r>
      <w:r>
        <w:br/>
      </w:r>
      <w:r>
        <w:rPr>
          <w:rFonts w:ascii="Times New Roman"/>
          <w:b/>
          <w:i w:val="false"/>
          <w:color w:val="000000"/>
        </w:rPr>
        <w:t>дом № 81-А)</w:t>
      </w:r>
    </w:p>
    <w:p>
      <w:pPr>
        <w:spacing w:after="0"/>
        <w:ind w:left="0"/>
        <w:jc w:val="both"/>
      </w:pPr>
      <w:r>
        <w:rPr>
          <w:rFonts w:ascii="Times New Roman"/>
          <w:b w:val="false"/>
          <w:i w:val="false"/>
          <w:color w:val="000000"/>
          <w:sz w:val="28"/>
        </w:rPr>
        <w:t>
      В границах: микрорайон № 3, дома № 1, 2, 3, 4, 5, 5-а, 6, 40, 41, 42, 43, 44, 45, 46, 47, 63, 63-а, 64, 65,включая дома № 81, 83/35-а общежитий по улице Саина и исключая дома № 19, 20 микрорайона № 4.</w:t>
      </w:r>
    </w:p>
    <w:p>
      <w:pPr>
        <w:spacing w:after="0"/>
        <w:ind w:left="0"/>
        <w:jc w:val="left"/>
      </w:pPr>
      <w:r>
        <w:rPr>
          <w:rFonts w:ascii="Times New Roman"/>
          <w:b/>
          <w:i w:val="false"/>
          <w:color w:val="000000"/>
        </w:rPr>
        <w:t xml:space="preserve"> Избирательный участок № 177 (050062, Центр: Коммунальное государственное учреждение "Гимназия № 111", микрорайон № 1, дом № 71)</w:t>
      </w:r>
    </w:p>
    <w:p>
      <w:pPr>
        <w:spacing w:after="0"/>
        <w:ind w:left="0"/>
        <w:jc w:val="both"/>
      </w:pPr>
      <w:r>
        <w:rPr>
          <w:rFonts w:ascii="Times New Roman"/>
          <w:b w:val="false"/>
          <w:i w:val="false"/>
          <w:color w:val="000000"/>
          <w:sz w:val="28"/>
        </w:rPr>
        <w:t>
      В границах: микрорайон № 1 дома № 21, 21-а, 22, 23, 24, 25, 26, 27, 28, 29, 30, 31, 32, 33, 34, 35, 36, 37, 38, 39-а, 75, 78, включая дома № 39, 40, 41-а и исключая дома № 81, 83/35-а общежитий по улице Саина.</w:t>
      </w:r>
    </w:p>
    <w:p>
      <w:pPr>
        <w:spacing w:after="0"/>
        <w:ind w:left="0"/>
        <w:jc w:val="left"/>
      </w:pPr>
      <w:r>
        <w:rPr>
          <w:rFonts w:ascii="Times New Roman"/>
          <w:b/>
          <w:i w:val="false"/>
          <w:color w:val="000000"/>
        </w:rPr>
        <w:t xml:space="preserve"> Избирательный участок № 178 (050036, Центр: Коммунальное государственное</w:t>
      </w:r>
      <w:r>
        <w:br/>
      </w:r>
      <w:r>
        <w:rPr>
          <w:rFonts w:ascii="Times New Roman"/>
          <w:b/>
          <w:i w:val="false"/>
          <w:color w:val="000000"/>
        </w:rPr>
        <w:t>учреждение "Школа-гимназия №122",</w:t>
      </w:r>
      <w:r>
        <w:br/>
      </w:r>
      <w:r>
        <w:rPr>
          <w:rFonts w:ascii="Times New Roman"/>
          <w:b/>
          <w:i w:val="false"/>
          <w:color w:val="000000"/>
        </w:rPr>
        <w:t>микрорайон 3, дом 52)</w:t>
      </w:r>
    </w:p>
    <w:bookmarkStart w:name="z113" w:id="99"/>
    <w:p>
      <w:pPr>
        <w:spacing w:after="0"/>
        <w:ind w:left="0"/>
        <w:jc w:val="both"/>
      </w:pPr>
      <w:r>
        <w:rPr>
          <w:rFonts w:ascii="Times New Roman"/>
          <w:b w:val="false"/>
          <w:i w:val="false"/>
          <w:color w:val="000000"/>
          <w:sz w:val="28"/>
        </w:rPr>
        <w:t>
      В границах: микрорайон 3, дома № 7, 8, 9, 9-А, 10, 11, 12, 12-А, 13, 14, 15, 16, 17,18, 19,19/1, 20, 21, 22, 23, 24, 25, 60.</w:t>
      </w:r>
    </w:p>
    <w:bookmarkEnd w:id="99"/>
    <w:bookmarkStart w:name="z114" w:id="100"/>
    <w:p>
      <w:pPr>
        <w:spacing w:after="0"/>
        <w:ind w:left="0"/>
        <w:jc w:val="left"/>
      </w:pPr>
      <w:r>
        <w:rPr>
          <w:rFonts w:ascii="Times New Roman"/>
          <w:b/>
          <w:i w:val="false"/>
          <w:color w:val="000000"/>
        </w:rPr>
        <w:t xml:space="preserve"> Избирательный участок № 179 (050036, Центр: Коммунальное государственное</w:t>
      </w:r>
      <w:r>
        <w:br/>
      </w:r>
      <w:r>
        <w:rPr>
          <w:rFonts w:ascii="Times New Roman"/>
          <w:b/>
          <w:i w:val="false"/>
          <w:color w:val="000000"/>
        </w:rPr>
        <w:t>учреждение "Отдел занятости и социальных программ</w:t>
      </w:r>
      <w:r>
        <w:br/>
      </w:r>
      <w:r>
        <w:rPr>
          <w:rFonts w:ascii="Times New Roman"/>
          <w:b/>
          <w:i w:val="false"/>
          <w:color w:val="000000"/>
        </w:rPr>
        <w:t>по Ауэзовскому району", микрорайон 3, дом 41-а)</w:t>
      </w:r>
    </w:p>
    <w:bookmarkEnd w:id="100"/>
    <w:bookmarkStart w:name="z115" w:id="101"/>
    <w:p>
      <w:pPr>
        <w:spacing w:after="0"/>
        <w:ind w:left="0"/>
        <w:jc w:val="both"/>
      </w:pPr>
      <w:r>
        <w:rPr>
          <w:rFonts w:ascii="Times New Roman"/>
          <w:b w:val="false"/>
          <w:i w:val="false"/>
          <w:color w:val="000000"/>
          <w:sz w:val="28"/>
        </w:rPr>
        <w:t>
      В границах: микрорайон 3, дома № 27, 28, 29, 30, 31, 32, 33, 34-35, 34, 35, 36-А, 36-Б, 37, 37-А, 38, 38-А,39-А, 39-Б, 57.</w:t>
      </w:r>
    </w:p>
    <w:bookmarkEnd w:id="101"/>
    <w:bookmarkStart w:name="z116" w:id="102"/>
    <w:p>
      <w:pPr>
        <w:spacing w:after="0"/>
        <w:ind w:left="0"/>
        <w:jc w:val="left"/>
      </w:pPr>
      <w:r>
        <w:rPr>
          <w:rFonts w:ascii="Times New Roman"/>
          <w:b/>
          <w:i w:val="false"/>
          <w:color w:val="000000"/>
        </w:rPr>
        <w:t xml:space="preserve"> </w:t>
      </w:r>
      <w:r>
        <w:rPr>
          <w:rFonts w:ascii="Times New Roman"/>
          <w:b/>
          <w:i w:val="false"/>
          <w:color w:val="000000"/>
        </w:rPr>
        <w:t>Избирательный участок № 180 (050036, Центр: Коммунальное государственное учреждение "Школа-гимназия №122", микрорайон №3, дом №52)</w:t>
      </w:r>
    </w:p>
    <w:bookmarkEnd w:id="102"/>
    <w:p>
      <w:pPr>
        <w:spacing w:after="0"/>
        <w:ind w:left="0"/>
        <w:jc w:val="both"/>
      </w:pPr>
      <w:r>
        <w:rPr>
          <w:rFonts w:ascii="Times New Roman"/>
          <w:b w:val="false"/>
          <w:i w:val="false"/>
          <w:color w:val="000000"/>
          <w:sz w:val="28"/>
        </w:rPr>
        <w:t>
      В границах: микрорайон 4 – полностью, дома № 1, 2, 3, 4, 5, 6, 7, 8, 10, 14, 15, 16, 17, 18, 21, 22, 23, 24, 25, 26, 27, 27-а, 74 и включая дома № 19, 20.</w:t>
      </w:r>
    </w:p>
    <w:p>
      <w:pPr>
        <w:spacing w:after="0"/>
        <w:ind w:left="0"/>
        <w:jc w:val="left"/>
      </w:pPr>
      <w:r>
        <w:rPr>
          <w:rFonts w:ascii="Times New Roman"/>
          <w:b/>
          <w:i w:val="false"/>
          <w:color w:val="000000"/>
        </w:rPr>
        <w:t xml:space="preserve"> Избирательный участок № 181 (050031, Центр: Коммунальное государственное</w:t>
      </w:r>
      <w:r>
        <w:br/>
      </w:r>
      <w:r>
        <w:rPr>
          <w:rFonts w:ascii="Times New Roman"/>
          <w:b/>
          <w:i w:val="false"/>
          <w:color w:val="000000"/>
        </w:rPr>
        <w:t>учреждение "Общеобразовательная школа № 133",</w:t>
      </w:r>
      <w:r>
        <w:br/>
      </w:r>
      <w:r>
        <w:rPr>
          <w:rFonts w:ascii="Times New Roman"/>
          <w:b/>
          <w:i w:val="false"/>
          <w:color w:val="000000"/>
        </w:rPr>
        <w:t>микрорайон Аксай-1, дом 26)</w:t>
      </w:r>
    </w:p>
    <w:bookmarkStart w:name="z119" w:id="103"/>
    <w:p>
      <w:pPr>
        <w:spacing w:after="0"/>
        <w:ind w:left="0"/>
        <w:jc w:val="both"/>
      </w:pPr>
      <w:r>
        <w:rPr>
          <w:rFonts w:ascii="Times New Roman"/>
          <w:b w:val="false"/>
          <w:i w:val="false"/>
          <w:color w:val="000000"/>
          <w:sz w:val="28"/>
        </w:rPr>
        <w:t>
      В границах: микрорайон Аксай-1, дома № 1, 1-А, 2, 3, 4, 4-А, 4-Б, 5, 6, 7, 7-А, 8, 10, 10/1, 10/3, 11, 12, 13, 15, 15-А.</w:t>
      </w:r>
    </w:p>
    <w:bookmarkEnd w:id="103"/>
    <w:bookmarkStart w:name="z120" w:id="104"/>
    <w:p>
      <w:pPr>
        <w:spacing w:after="0"/>
        <w:ind w:left="0"/>
        <w:jc w:val="left"/>
      </w:pPr>
      <w:r>
        <w:rPr>
          <w:rFonts w:ascii="Times New Roman"/>
          <w:b/>
          <w:i w:val="false"/>
          <w:color w:val="000000"/>
        </w:rPr>
        <w:t xml:space="preserve"> Избирательный участок № 182 (050031, Центр: Коммунальное государственное</w:t>
      </w:r>
      <w:r>
        <w:br/>
      </w:r>
      <w:r>
        <w:rPr>
          <w:rFonts w:ascii="Times New Roman"/>
          <w:b/>
          <w:i w:val="false"/>
          <w:color w:val="000000"/>
        </w:rPr>
        <w:t>учреждение "Общеобразовательная школа № 133",</w:t>
      </w:r>
      <w:r>
        <w:br/>
      </w:r>
      <w:r>
        <w:rPr>
          <w:rFonts w:ascii="Times New Roman"/>
          <w:b/>
          <w:i w:val="false"/>
          <w:color w:val="000000"/>
        </w:rPr>
        <w:t>микрорайон Аксай-1, дом 26)</w:t>
      </w:r>
    </w:p>
    <w:bookmarkEnd w:id="104"/>
    <w:bookmarkStart w:name="z121" w:id="105"/>
    <w:p>
      <w:pPr>
        <w:spacing w:after="0"/>
        <w:ind w:left="0"/>
        <w:jc w:val="both"/>
      </w:pPr>
      <w:r>
        <w:rPr>
          <w:rFonts w:ascii="Times New Roman"/>
          <w:b w:val="false"/>
          <w:i w:val="false"/>
          <w:color w:val="000000"/>
          <w:sz w:val="28"/>
        </w:rPr>
        <w:t>
      В границах: микрорайон Аксай-1-а, дома, №№ 3, 4, 5, 6, 7, 8, 17, 18, 22, 23, 24, 25, 26, 26А, 26Б, 27, 27Б, 28, 28Б, 29, 30, 31, 31А, 31Б, 32, 33, 34.</w:t>
      </w:r>
    </w:p>
    <w:bookmarkEnd w:id="105"/>
    <w:bookmarkStart w:name="z122" w:id="106"/>
    <w:p>
      <w:pPr>
        <w:spacing w:after="0"/>
        <w:ind w:left="0"/>
        <w:jc w:val="left"/>
      </w:pPr>
      <w:r>
        <w:rPr>
          <w:rFonts w:ascii="Times New Roman"/>
          <w:b/>
          <w:i w:val="false"/>
          <w:color w:val="000000"/>
        </w:rPr>
        <w:t xml:space="preserve"> Избирательный участок № 183 (050031, Центр: Коммунальное государственное</w:t>
      </w:r>
      <w:r>
        <w:br/>
      </w:r>
      <w:r>
        <w:rPr>
          <w:rFonts w:ascii="Times New Roman"/>
          <w:b/>
          <w:i w:val="false"/>
          <w:color w:val="000000"/>
        </w:rPr>
        <w:t>учреждение "Общеобразовательная школа № 133",</w:t>
      </w:r>
      <w:r>
        <w:br/>
      </w:r>
      <w:r>
        <w:rPr>
          <w:rFonts w:ascii="Times New Roman"/>
          <w:b/>
          <w:i w:val="false"/>
          <w:color w:val="000000"/>
        </w:rPr>
        <w:t>микрорайон Аксай-1, дом 26)</w:t>
      </w:r>
    </w:p>
    <w:bookmarkEnd w:id="106"/>
    <w:bookmarkStart w:name="z123" w:id="107"/>
    <w:p>
      <w:pPr>
        <w:spacing w:after="0"/>
        <w:ind w:left="0"/>
        <w:jc w:val="both"/>
      </w:pPr>
      <w:r>
        <w:rPr>
          <w:rFonts w:ascii="Times New Roman"/>
          <w:b w:val="false"/>
          <w:i w:val="false"/>
          <w:color w:val="000000"/>
          <w:sz w:val="28"/>
        </w:rPr>
        <w:t>
      В границах: микрорайон Аксай-1 дома, 16, 17, 17А, 18, 19, 20, 21, 23, 24, 25 микрорайон Аксай 1-А – дома №№ 9, 10, 10А, 10Б, 11, 12, 13, 14, 21.</w:t>
      </w:r>
    </w:p>
    <w:bookmarkEnd w:id="107"/>
    <w:bookmarkStart w:name="z124" w:id="108"/>
    <w:p>
      <w:pPr>
        <w:spacing w:after="0"/>
        <w:ind w:left="0"/>
        <w:jc w:val="left"/>
      </w:pPr>
      <w:r>
        <w:rPr>
          <w:rFonts w:ascii="Times New Roman"/>
          <w:b/>
          <w:i w:val="false"/>
          <w:color w:val="000000"/>
        </w:rPr>
        <w:t xml:space="preserve"> </w:t>
      </w:r>
      <w:r>
        <w:rPr>
          <w:rFonts w:ascii="Times New Roman"/>
          <w:b/>
          <w:i w:val="false"/>
          <w:color w:val="000000"/>
        </w:rPr>
        <w:t>Избирательный участок № 184 (050031, Центр: Коммунальное государственное учреждение "Общеобразовательная школа № 121", микрорайон Аксай-2, дом № 69-а)</w:t>
      </w:r>
    </w:p>
    <w:bookmarkEnd w:id="108"/>
    <w:p>
      <w:pPr>
        <w:spacing w:after="0"/>
        <w:ind w:left="0"/>
        <w:jc w:val="both"/>
      </w:pPr>
      <w:r>
        <w:rPr>
          <w:rFonts w:ascii="Times New Roman"/>
          <w:b w:val="false"/>
          <w:i w:val="false"/>
          <w:color w:val="000000"/>
          <w:sz w:val="28"/>
        </w:rPr>
        <w:t>
      В границах: микрорайон Аксай-2, дома № 13, 13-а, 13-б, 14, 15, 15-а, 52, 53, 54, 66, 66-а, 68, 68-а, 75, 75-а, 76 и включая дом № 54-а.</w:t>
      </w:r>
    </w:p>
    <w:p>
      <w:pPr>
        <w:spacing w:after="0"/>
        <w:ind w:left="0"/>
        <w:jc w:val="left"/>
      </w:pPr>
      <w:r>
        <w:rPr>
          <w:rFonts w:ascii="Times New Roman"/>
          <w:b/>
          <w:i w:val="false"/>
          <w:color w:val="000000"/>
        </w:rPr>
        <w:t xml:space="preserve"> Избирательный участок № 185 (050031, Центр: Коммунальное государственное учреждение "Общеобразовательная школа № 121", микрорайон Аксай-2, дом № 69-а)</w:t>
      </w:r>
    </w:p>
    <w:p>
      <w:pPr>
        <w:spacing w:after="0"/>
        <w:ind w:left="0"/>
        <w:jc w:val="both"/>
      </w:pPr>
      <w:r>
        <w:rPr>
          <w:rFonts w:ascii="Times New Roman"/>
          <w:b w:val="false"/>
          <w:i w:val="false"/>
          <w:color w:val="000000"/>
          <w:sz w:val="28"/>
        </w:rPr>
        <w:t>
      В границах: микрорайон Аксай-2, дома № 38, 39, 42, 43, 44, 55, 56, 57, 58, 59, 60, 61, 62, 63, 64, 65, 67, 67/1, 69, 70, 71, 72, 73, исключая дом № 54-а.</w:t>
      </w:r>
    </w:p>
    <w:p>
      <w:pPr>
        <w:spacing w:after="0"/>
        <w:ind w:left="0"/>
        <w:jc w:val="left"/>
      </w:pPr>
      <w:r>
        <w:rPr>
          <w:rFonts w:ascii="Times New Roman"/>
          <w:b/>
          <w:i w:val="false"/>
          <w:color w:val="000000"/>
        </w:rPr>
        <w:t xml:space="preserve"> Избирательный участок № 186 (050031, Центр: Коммунальное государственное</w:t>
      </w:r>
      <w:r>
        <w:br/>
      </w:r>
      <w:r>
        <w:rPr>
          <w:rFonts w:ascii="Times New Roman"/>
          <w:b/>
          <w:i w:val="false"/>
          <w:color w:val="000000"/>
        </w:rPr>
        <w:t>учреждение "Общеобразовательная школа № 42",</w:t>
      </w:r>
      <w:r>
        <w:br/>
      </w:r>
      <w:r>
        <w:rPr>
          <w:rFonts w:ascii="Times New Roman"/>
          <w:b/>
          <w:i w:val="false"/>
          <w:color w:val="000000"/>
        </w:rPr>
        <w:t>микрорайон Аксай-2, дом 31)</w:t>
      </w:r>
    </w:p>
    <w:bookmarkStart w:name="z129" w:id="109"/>
    <w:p>
      <w:pPr>
        <w:spacing w:after="0"/>
        <w:ind w:left="0"/>
        <w:jc w:val="both"/>
      </w:pPr>
      <w:r>
        <w:rPr>
          <w:rFonts w:ascii="Times New Roman"/>
          <w:b w:val="false"/>
          <w:i w:val="false"/>
          <w:color w:val="000000"/>
          <w:sz w:val="28"/>
        </w:rPr>
        <w:t>
      В границах: микрорайон Аксай-2, дома № 1, 2, 2/1, 3, 3/1, 4, 5, 6, 7, 8, 9, 9-а, 10, 11, 12, 45, 46, 47, 48, 49, 50.</w:t>
      </w:r>
    </w:p>
    <w:bookmarkEnd w:id="109"/>
    <w:bookmarkStart w:name="z130" w:id="110"/>
    <w:p>
      <w:pPr>
        <w:spacing w:after="0"/>
        <w:ind w:left="0"/>
        <w:jc w:val="left"/>
      </w:pPr>
      <w:r>
        <w:rPr>
          <w:rFonts w:ascii="Times New Roman"/>
          <w:b/>
          <w:i w:val="false"/>
          <w:color w:val="000000"/>
        </w:rPr>
        <w:t xml:space="preserve"> Избирательный участок № 187 (050031, Центр: Коммунальное государственное</w:t>
      </w:r>
      <w:r>
        <w:br/>
      </w:r>
      <w:r>
        <w:rPr>
          <w:rFonts w:ascii="Times New Roman"/>
          <w:b/>
          <w:i w:val="false"/>
          <w:color w:val="000000"/>
        </w:rPr>
        <w:t>учреждение "Общеобразовательная школа № 42",</w:t>
      </w:r>
      <w:r>
        <w:br/>
      </w:r>
      <w:r>
        <w:rPr>
          <w:rFonts w:ascii="Times New Roman"/>
          <w:b/>
          <w:i w:val="false"/>
          <w:color w:val="000000"/>
        </w:rPr>
        <w:t>микрорайон Аксай-2, дом 31)</w:t>
      </w:r>
    </w:p>
    <w:bookmarkEnd w:id="110"/>
    <w:bookmarkStart w:name="z131" w:id="111"/>
    <w:p>
      <w:pPr>
        <w:spacing w:after="0"/>
        <w:ind w:left="0"/>
        <w:jc w:val="both"/>
      </w:pPr>
      <w:r>
        <w:rPr>
          <w:rFonts w:ascii="Times New Roman"/>
          <w:b w:val="false"/>
          <w:i w:val="false"/>
          <w:color w:val="000000"/>
          <w:sz w:val="28"/>
        </w:rPr>
        <w:t>
      В границах: микрорайон Аксай-2 дома № 16, 16-а, 17, 18, 19, 20, 21, 22, 23, 24, 25, 26, 27, 28, 29, 30, 31, 31/1, 32, 34, 35, 36, 37, 40.</w:t>
      </w:r>
    </w:p>
    <w:bookmarkEnd w:id="111"/>
    <w:bookmarkStart w:name="z132" w:id="112"/>
    <w:p>
      <w:pPr>
        <w:spacing w:after="0"/>
        <w:ind w:left="0"/>
        <w:jc w:val="left"/>
      </w:pPr>
      <w:r>
        <w:rPr>
          <w:rFonts w:ascii="Times New Roman"/>
          <w:b/>
          <w:i w:val="false"/>
          <w:color w:val="000000"/>
        </w:rPr>
        <w:t xml:space="preserve"> Избирательный участок № 188 (050031, Центр: Коммунальное государственное</w:t>
      </w:r>
      <w:r>
        <w:br/>
      </w:r>
      <w:r>
        <w:rPr>
          <w:rFonts w:ascii="Times New Roman"/>
          <w:b/>
          <w:i w:val="false"/>
          <w:color w:val="000000"/>
        </w:rPr>
        <w:t>учреждение "Специализированное казахско-турецкая</w:t>
      </w:r>
      <w:r>
        <w:br/>
      </w:r>
      <w:r>
        <w:rPr>
          <w:rFonts w:ascii="Times New Roman"/>
          <w:b/>
          <w:i w:val="false"/>
          <w:color w:val="000000"/>
        </w:rPr>
        <w:t>школа – лицей-интернат",</w:t>
      </w:r>
      <w:r>
        <w:br/>
      </w:r>
      <w:r>
        <w:rPr>
          <w:rFonts w:ascii="Times New Roman"/>
          <w:b/>
          <w:i w:val="false"/>
          <w:color w:val="000000"/>
        </w:rPr>
        <w:t>микрорайон Аксай 3Б, дом 27)</w:t>
      </w:r>
    </w:p>
    <w:bookmarkEnd w:id="112"/>
    <w:bookmarkStart w:name="z133" w:id="113"/>
    <w:p>
      <w:pPr>
        <w:spacing w:after="0"/>
        <w:ind w:left="0"/>
        <w:jc w:val="both"/>
      </w:pPr>
      <w:r>
        <w:rPr>
          <w:rFonts w:ascii="Times New Roman"/>
          <w:b w:val="false"/>
          <w:i w:val="false"/>
          <w:color w:val="000000"/>
          <w:sz w:val="28"/>
        </w:rPr>
        <w:t>
      В границах: микрорайон Аксай-3-б полностью.</w:t>
      </w:r>
    </w:p>
    <w:bookmarkEnd w:id="113"/>
    <w:p>
      <w:pPr>
        <w:spacing w:after="0"/>
        <w:ind w:left="0"/>
        <w:jc w:val="both"/>
      </w:pPr>
      <w:r>
        <w:rPr>
          <w:rFonts w:ascii="Times New Roman"/>
          <w:b w:val="false"/>
          <w:i w:val="false"/>
          <w:color w:val="000000"/>
          <w:sz w:val="28"/>
        </w:rPr>
        <w:t>
      микрорайон Баян-Аул – полностью.</w:t>
      </w:r>
    </w:p>
    <w:bookmarkStart w:name="z134" w:id="114"/>
    <w:p>
      <w:pPr>
        <w:spacing w:after="0"/>
        <w:ind w:left="0"/>
        <w:jc w:val="left"/>
      </w:pPr>
      <w:r>
        <w:rPr>
          <w:rFonts w:ascii="Times New Roman"/>
          <w:b/>
          <w:i w:val="false"/>
          <w:color w:val="000000"/>
        </w:rPr>
        <w:t xml:space="preserve"> Избирательный участок № 189 (050031, Центр: Коммунальное государственное</w:t>
      </w:r>
      <w:r>
        <w:br/>
      </w:r>
      <w:r>
        <w:rPr>
          <w:rFonts w:ascii="Times New Roman"/>
          <w:b/>
          <w:i w:val="false"/>
          <w:color w:val="000000"/>
        </w:rPr>
        <w:t>учреждение "Школа-гимназия № 123 имени Яссауи",</w:t>
      </w:r>
      <w:r>
        <w:br/>
      </w:r>
      <w:r>
        <w:rPr>
          <w:rFonts w:ascii="Times New Roman"/>
          <w:b/>
          <w:i w:val="false"/>
          <w:color w:val="000000"/>
        </w:rPr>
        <w:t>микрорайон Аксай 3-а, дом 54)</w:t>
      </w:r>
    </w:p>
    <w:bookmarkEnd w:id="114"/>
    <w:bookmarkStart w:name="z135" w:id="115"/>
    <w:p>
      <w:pPr>
        <w:spacing w:after="0"/>
        <w:ind w:left="0"/>
        <w:jc w:val="both"/>
      </w:pPr>
      <w:r>
        <w:rPr>
          <w:rFonts w:ascii="Times New Roman"/>
          <w:b w:val="false"/>
          <w:i w:val="false"/>
          <w:color w:val="000000"/>
          <w:sz w:val="28"/>
        </w:rPr>
        <w:t>
      В границах: микрорайон Аксай-3, дома №№ 1, 1/1 ,2, 2/1, 3, 5, 6, 7, 8, 9, 10, 10а, 11, 12, 13, 34.</w:t>
      </w:r>
    </w:p>
    <w:bookmarkEnd w:id="115"/>
    <w:bookmarkStart w:name="z136" w:id="116"/>
    <w:p>
      <w:pPr>
        <w:spacing w:after="0"/>
        <w:ind w:left="0"/>
        <w:jc w:val="left"/>
      </w:pPr>
      <w:r>
        <w:rPr>
          <w:rFonts w:ascii="Times New Roman"/>
          <w:b/>
          <w:i w:val="false"/>
          <w:color w:val="000000"/>
        </w:rPr>
        <w:t xml:space="preserve"> Избирательный участок № 190 (050031, Центр: Коммунальное государственное</w:t>
      </w:r>
      <w:r>
        <w:br/>
      </w:r>
      <w:r>
        <w:rPr>
          <w:rFonts w:ascii="Times New Roman"/>
          <w:b/>
          <w:i w:val="false"/>
          <w:color w:val="000000"/>
        </w:rPr>
        <w:t>учреждение "Школа-гимназия № 123 имени Яссауи",</w:t>
      </w:r>
      <w:r>
        <w:br/>
      </w:r>
      <w:r>
        <w:rPr>
          <w:rFonts w:ascii="Times New Roman"/>
          <w:b/>
          <w:i w:val="false"/>
          <w:color w:val="000000"/>
        </w:rPr>
        <w:t>микрорайон Аксай-3-а, дом 54)</w:t>
      </w:r>
    </w:p>
    <w:bookmarkEnd w:id="116"/>
    <w:bookmarkStart w:name="z137" w:id="117"/>
    <w:p>
      <w:pPr>
        <w:spacing w:after="0"/>
        <w:ind w:left="0"/>
        <w:jc w:val="both"/>
      </w:pPr>
      <w:r>
        <w:rPr>
          <w:rFonts w:ascii="Times New Roman"/>
          <w:b w:val="false"/>
          <w:i w:val="false"/>
          <w:color w:val="000000"/>
          <w:sz w:val="28"/>
        </w:rPr>
        <w:t>
      В границах микрорайон Аксай 3-А, дома № 37, 38, 39, 40, 41, 42, 43, 44, 45, 46, 47, 48, 49, 56, 58, 59, 60, 61, 62, 63, 64, 65, 66, 67, 68, 69, 70,73, 74, 75, 76, 77, 80, 85, 87, 89, 91.</w:t>
      </w:r>
    </w:p>
    <w:bookmarkEnd w:id="117"/>
    <w:bookmarkStart w:name="z138" w:id="118"/>
    <w:p>
      <w:pPr>
        <w:spacing w:after="0"/>
        <w:ind w:left="0"/>
        <w:jc w:val="left"/>
      </w:pPr>
      <w:r>
        <w:rPr>
          <w:rFonts w:ascii="Times New Roman"/>
          <w:b/>
          <w:i w:val="false"/>
          <w:color w:val="000000"/>
        </w:rPr>
        <w:t xml:space="preserve"> Избирательный участок № 191 (050031, Центр: Коммунальное государственное</w:t>
      </w:r>
      <w:r>
        <w:br/>
      </w:r>
      <w:r>
        <w:rPr>
          <w:rFonts w:ascii="Times New Roman"/>
          <w:b/>
          <w:i w:val="false"/>
          <w:color w:val="000000"/>
        </w:rPr>
        <w:t>учреждение "Школа-гимназия № 123 имени Яссауи",</w:t>
      </w:r>
      <w:r>
        <w:br/>
      </w:r>
      <w:r>
        <w:rPr>
          <w:rFonts w:ascii="Times New Roman"/>
          <w:b/>
          <w:i w:val="false"/>
          <w:color w:val="000000"/>
        </w:rPr>
        <w:t>микрорайон Аксай 3-а, дом 54)</w:t>
      </w:r>
    </w:p>
    <w:bookmarkEnd w:id="118"/>
    <w:bookmarkStart w:name="z139" w:id="119"/>
    <w:p>
      <w:pPr>
        <w:spacing w:after="0"/>
        <w:ind w:left="0"/>
        <w:jc w:val="both"/>
      </w:pPr>
      <w:r>
        <w:rPr>
          <w:rFonts w:ascii="Times New Roman"/>
          <w:b w:val="false"/>
          <w:i w:val="false"/>
          <w:color w:val="000000"/>
          <w:sz w:val="28"/>
        </w:rPr>
        <w:t>
      В границах: микрорайон Аксай-3, дома 15, 16, 17, 18,19, 21, 22, 23, 25, 25а, 26, 26а, 27, 28, 33, микрорайон Аксай-3А, дома №№ 50, 51, 52, 53, 55, 57.</w:t>
      </w:r>
    </w:p>
    <w:bookmarkEnd w:id="119"/>
    <w:bookmarkStart w:name="z140" w:id="120"/>
    <w:p>
      <w:pPr>
        <w:spacing w:after="0"/>
        <w:ind w:left="0"/>
        <w:jc w:val="left"/>
      </w:pPr>
      <w:r>
        <w:rPr>
          <w:rFonts w:ascii="Times New Roman"/>
          <w:b/>
          <w:i w:val="false"/>
          <w:color w:val="000000"/>
        </w:rPr>
        <w:t xml:space="preserve"> </w:t>
      </w:r>
      <w:r>
        <w:rPr>
          <w:rFonts w:ascii="Times New Roman"/>
          <w:b/>
          <w:i w:val="false"/>
          <w:color w:val="000000"/>
        </w:rPr>
        <w:t>Избирательный участок № 192 (050063, Центр: Коммунальное государственное учреждение "Гимназия № 132, микрорайон Аксай-4, дом №107)</w:t>
      </w:r>
    </w:p>
    <w:bookmarkEnd w:id="120"/>
    <w:p>
      <w:pPr>
        <w:spacing w:after="0"/>
        <w:ind w:left="0"/>
        <w:jc w:val="both"/>
      </w:pPr>
      <w:r>
        <w:rPr>
          <w:rFonts w:ascii="Times New Roman"/>
          <w:b w:val="false"/>
          <w:i w:val="false"/>
          <w:color w:val="000000"/>
          <w:sz w:val="28"/>
        </w:rPr>
        <w:t>
      В границах: микрорайон. Аксай-4 - дома № 22, 23, 24, 25, 26, 27, 28, 29, 29-а, 30, 31, 32, 33, 34, 36,37, 38, 39, 40, 41, исключая дома № 14, 16-а, 16-б, 49, 51-а</w:t>
      </w:r>
    </w:p>
    <w:p>
      <w:pPr>
        <w:spacing w:after="0"/>
        <w:ind w:left="0"/>
        <w:jc w:val="left"/>
      </w:pPr>
      <w:r>
        <w:rPr>
          <w:rFonts w:ascii="Times New Roman"/>
          <w:b/>
          <w:i w:val="false"/>
          <w:color w:val="000000"/>
        </w:rPr>
        <w:t xml:space="preserve"> Избирательный участок № 193 (050063, Центр: Коммунальное государственное учреждение "Гимназия № 132, микрорайон Аксай-4, дом № 107)</w:t>
      </w:r>
    </w:p>
    <w:p>
      <w:pPr>
        <w:spacing w:after="0"/>
        <w:ind w:left="0"/>
        <w:jc w:val="both"/>
      </w:pPr>
      <w:r>
        <w:rPr>
          <w:rFonts w:ascii="Times New Roman"/>
          <w:b w:val="false"/>
          <w:i w:val="false"/>
          <w:color w:val="000000"/>
          <w:sz w:val="28"/>
        </w:rPr>
        <w:t>
      В границах: микрорайон Аксай-4, дома № 3, 4, 4-а, 6, 7, 8, 10, 11, 12, 13,14, 15, 16, 16а, 16б, 94, 96, 98, 99, 101, 102,103,104,105, 121, 122, 123. Исключая дома № 91, 93, 97.</w:t>
      </w:r>
    </w:p>
    <w:p>
      <w:pPr>
        <w:spacing w:after="0"/>
        <w:ind w:left="0"/>
        <w:jc w:val="left"/>
      </w:pPr>
      <w:r>
        <w:rPr>
          <w:rFonts w:ascii="Times New Roman"/>
          <w:b/>
          <w:i w:val="false"/>
          <w:color w:val="000000"/>
        </w:rPr>
        <w:t xml:space="preserve"> Избирательный участок № 194 (050063, Центр: Коммунальное государственное учреждение "Школа-лицей № 126, микрорайон Аксай-4, дом № 66)</w:t>
      </w:r>
    </w:p>
    <w:p>
      <w:pPr>
        <w:spacing w:after="0"/>
        <w:ind w:left="0"/>
        <w:jc w:val="both"/>
      </w:pPr>
      <w:r>
        <w:rPr>
          <w:rFonts w:ascii="Times New Roman"/>
          <w:b w:val="false"/>
          <w:i w:val="false"/>
          <w:color w:val="000000"/>
          <w:sz w:val="28"/>
        </w:rPr>
        <w:t>
      В границах: микрорайон Аксай-4, дома № 42, 43, 44, 45, 46, 47, 50, 51, 52, 53, 54, 55, 55/1, 56, 57, 58, 58-а, 59, 61, включая дома № 49, 51-а.</w:t>
      </w:r>
    </w:p>
    <w:p>
      <w:pPr>
        <w:spacing w:after="0"/>
        <w:ind w:left="0"/>
        <w:jc w:val="left"/>
      </w:pPr>
      <w:r>
        <w:rPr>
          <w:rFonts w:ascii="Times New Roman"/>
          <w:b/>
          <w:i w:val="false"/>
          <w:color w:val="000000"/>
        </w:rPr>
        <w:t xml:space="preserve"> Избирательный участок № 195 (050063, Центр: Коммунальное государственное учреждение "Школа-лицей № 126, микрорайон Аксай-4, дом № 66)</w:t>
      </w:r>
    </w:p>
    <w:p>
      <w:pPr>
        <w:spacing w:after="0"/>
        <w:ind w:left="0"/>
        <w:jc w:val="both"/>
      </w:pPr>
      <w:r>
        <w:rPr>
          <w:rFonts w:ascii="Times New Roman"/>
          <w:b w:val="false"/>
          <w:i w:val="false"/>
          <w:color w:val="000000"/>
          <w:sz w:val="28"/>
        </w:rPr>
        <w:t>
      В границах: мкр.Аксай-4, дома № 67, 67/1, 68, 69, 70, 71, 72, 73, 74, 75, 76, 77, 78,79, 80, 81, 82, 83, 84, 86, 87, 88, 89, 92, включая дома № 91, 93, 97.</w:t>
      </w:r>
    </w:p>
    <w:p>
      <w:pPr>
        <w:spacing w:after="0"/>
        <w:ind w:left="0"/>
        <w:jc w:val="left"/>
      </w:pPr>
      <w:r>
        <w:rPr>
          <w:rFonts w:ascii="Times New Roman"/>
          <w:b/>
          <w:i w:val="false"/>
          <w:color w:val="000000"/>
        </w:rPr>
        <w:t xml:space="preserve"> Избирательный участок № 196 (050063, Центр: Республиканское государственное казенное</w:t>
      </w:r>
      <w:r>
        <w:br/>
      </w:r>
      <w:r>
        <w:rPr>
          <w:rFonts w:ascii="Times New Roman"/>
          <w:b/>
          <w:i w:val="false"/>
          <w:color w:val="000000"/>
        </w:rPr>
        <w:t>предприятие "Общежитие Аграрного университета"</w:t>
      </w:r>
      <w:r>
        <w:br/>
      </w:r>
      <w:r>
        <w:rPr>
          <w:rFonts w:ascii="Times New Roman"/>
          <w:b/>
          <w:i w:val="false"/>
          <w:color w:val="000000"/>
        </w:rPr>
        <w:t>микрорайон Аксай-5)</w:t>
      </w:r>
    </w:p>
    <w:bookmarkStart w:name="z149" w:id="121"/>
    <w:p>
      <w:pPr>
        <w:spacing w:after="0"/>
        <w:ind w:left="0"/>
        <w:jc w:val="both"/>
      </w:pPr>
      <w:r>
        <w:rPr>
          <w:rFonts w:ascii="Times New Roman"/>
          <w:b w:val="false"/>
          <w:i w:val="false"/>
          <w:color w:val="000000"/>
          <w:sz w:val="28"/>
        </w:rPr>
        <w:t>
      В границах: микрорайон Аксай-5 - полностью.</w:t>
      </w:r>
    </w:p>
    <w:bookmarkEnd w:id="121"/>
    <w:bookmarkStart w:name="z110" w:id="122"/>
    <w:p>
      <w:pPr>
        <w:spacing w:after="0"/>
        <w:ind w:left="0"/>
        <w:jc w:val="left"/>
      </w:pPr>
      <w:r>
        <w:rPr>
          <w:rFonts w:ascii="Times New Roman"/>
          <w:b/>
          <w:i w:val="false"/>
          <w:color w:val="000000"/>
        </w:rPr>
        <w:t xml:space="preserve"> Избирательный участок № 197 (050063, Центр: Коммунальное государственное учреждение "Общеобразовательная</w:t>
      </w:r>
      <w:r>
        <w:br/>
      </w:r>
      <w:r>
        <w:rPr>
          <w:rFonts w:ascii="Times New Roman"/>
          <w:b/>
          <w:i w:val="false"/>
          <w:color w:val="000000"/>
        </w:rPr>
        <w:t>школа № 117", микрорайон Жетысу-2, дом 2)</w:t>
      </w:r>
    </w:p>
    <w:bookmarkEnd w:id="122"/>
    <w:bookmarkStart w:name="z111" w:id="123"/>
    <w:p>
      <w:pPr>
        <w:spacing w:after="0"/>
        <w:ind w:left="0"/>
        <w:jc w:val="both"/>
      </w:pPr>
      <w:r>
        <w:rPr>
          <w:rFonts w:ascii="Times New Roman"/>
          <w:b w:val="false"/>
          <w:i w:val="false"/>
          <w:color w:val="000000"/>
          <w:sz w:val="28"/>
        </w:rPr>
        <w:t>
      В границах: микрорайон Жетысу-2, дома № 2, 2-а, 3, 4, 5, 6, 7, 8, 9, 10, 11/1, 16, 17,18, 19, 20, 21, 22, 23, 25, 26, 27, 28, 29,30.</w:t>
      </w:r>
    </w:p>
    <w:bookmarkEnd w:id="123"/>
    <w:bookmarkStart w:name="z150" w:id="124"/>
    <w:p>
      <w:pPr>
        <w:spacing w:after="0"/>
        <w:ind w:left="0"/>
        <w:jc w:val="left"/>
      </w:pPr>
      <w:r>
        <w:rPr>
          <w:rFonts w:ascii="Times New Roman"/>
          <w:b/>
          <w:i w:val="false"/>
          <w:color w:val="000000"/>
        </w:rPr>
        <w:t xml:space="preserve"> Избирательный участок № 198 (050063, Центр: Коммунальное государственное учреждение "Общеобразовательная</w:t>
      </w:r>
      <w:r>
        <w:br/>
      </w:r>
      <w:r>
        <w:rPr>
          <w:rFonts w:ascii="Times New Roman"/>
          <w:b/>
          <w:i w:val="false"/>
          <w:color w:val="000000"/>
        </w:rPr>
        <w:t>школа № 141", микрорайон Жетысу-2, дом 8-Б)</w:t>
      </w:r>
    </w:p>
    <w:bookmarkEnd w:id="124"/>
    <w:bookmarkStart w:name="z151" w:id="125"/>
    <w:p>
      <w:pPr>
        <w:spacing w:after="0"/>
        <w:ind w:left="0"/>
        <w:jc w:val="both"/>
      </w:pPr>
      <w:r>
        <w:rPr>
          <w:rFonts w:ascii="Times New Roman"/>
          <w:b w:val="false"/>
          <w:i w:val="false"/>
          <w:color w:val="000000"/>
          <w:sz w:val="28"/>
        </w:rPr>
        <w:t>
      В границах: микрорайон Жетысу-1, дома № 10, 11, 12, 13, 14,, 15, 16, 17, 18, 20, 21, 22, 23, 24, 25, 26, 27,28, 29.</w:t>
      </w:r>
    </w:p>
    <w:bookmarkEnd w:id="125"/>
    <w:bookmarkStart w:name="z154" w:id="126"/>
    <w:p>
      <w:pPr>
        <w:spacing w:after="0"/>
        <w:ind w:left="0"/>
        <w:jc w:val="left"/>
      </w:pPr>
      <w:r>
        <w:rPr>
          <w:rFonts w:ascii="Times New Roman"/>
          <w:b/>
          <w:i w:val="false"/>
          <w:color w:val="000000"/>
        </w:rPr>
        <w:t xml:space="preserve"> Избирательный участок № 199 (050063, Центр: Коммунальное государственное учреждение "Центр адаптации и</w:t>
      </w:r>
      <w:r>
        <w:br/>
      </w:r>
      <w:r>
        <w:rPr>
          <w:rFonts w:ascii="Times New Roman"/>
          <w:b/>
          <w:i w:val="false"/>
          <w:color w:val="000000"/>
        </w:rPr>
        <w:t>поддержки выпускников социальных учреждений "Жастар үйі" управления</w:t>
      </w:r>
      <w:r>
        <w:br/>
      </w:r>
      <w:r>
        <w:rPr>
          <w:rFonts w:ascii="Times New Roman"/>
          <w:b/>
          <w:i w:val="false"/>
          <w:color w:val="000000"/>
        </w:rPr>
        <w:t>образования города Алматы, микрорайон Жетысу-2, дом 79)</w:t>
      </w:r>
    </w:p>
    <w:bookmarkEnd w:id="126"/>
    <w:bookmarkStart w:name="z155" w:id="127"/>
    <w:p>
      <w:pPr>
        <w:spacing w:after="0"/>
        <w:ind w:left="0"/>
        <w:jc w:val="both"/>
      </w:pPr>
      <w:r>
        <w:rPr>
          <w:rFonts w:ascii="Times New Roman"/>
          <w:b w:val="false"/>
          <w:i w:val="false"/>
          <w:color w:val="000000"/>
          <w:sz w:val="28"/>
        </w:rPr>
        <w:t>
      В границах: микрорайон Жетысу-2, дома № 31, 32, 33, 34, 35, 36,37, 38, 39, 40, 41, 42, 43, 44, 45, 46, 47, 48, 49, 50, 51, 52, 53, 54, 55, 79, 81,85.</w:t>
      </w:r>
    </w:p>
    <w:bookmarkEnd w:id="127"/>
    <w:bookmarkStart w:name="z152" w:id="128"/>
    <w:p>
      <w:pPr>
        <w:spacing w:after="0"/>
        <w:ind w:left="0"/>
        <w:jc w:val="left"/>
      </w:pPr>
      <w:r>
        <w:rPr>
          <w:rFonts w:ascii="Times New Roman"/>
          <w:b/>
          <w:i w:val="false"/>
          <w:color w:val="000000"/>
        </w:rPr>
        <w:t xml:space="preserve"> Избирательный участок № 200 (050063, Центр: Казахский университет путей сообщения,</w:t>
      </w:r>
      <w:r>
        <w:br/>
      </w:r>
      <w:r>
        <w:rPr>
          <w:rFonts w:ascii="Times New Roman"/>
          <w:b/>
          <w:i w:val="false"/>
          <w:color w:val="000000"/>
        </w:rPr>
        <w:t>микрорайон Жетысу-1, дом 32-А)</w:t>
      </w:r>
    </w:p>
    <w:bookmarkEnd w:id="128"/>
    <w:bookmarkStart w:name="z153" w:id="129"/>
    <w:p>
      <w:pPr>
        <w:spacing w:after="0"/>
        <w:ind w:left="0"/>
        <w:jc w:val="both"/>
      </w:pPr>
      <w:r>
        <w:rPr>
          <w:rFonts w:ascii="Times New Roman"/>
          <w:b w:val="false"/>
          <w:i w:val="false"/>
          <w:color w:val="000000"/>
          <w:sz w:val="28"/>
        </w:rPr>
        <w:t>
      В границах: микрорайон Жетысу-3, исключая дома №№ 1, 2, 3, 4, 5, 6, 7.</w:t>
      </w:r>
    </w:p>
    <w:bookmarkEnd w:id="129"/>
    <w:bookmarkStart w:name="z156" w:id="130"/>
    <w:p>
      <w:pPr>
        <w:spacing w:after="0"/>
        <w:ind w:left="0"/>
        <w:jc w:val="left"/>
      </w:pPr>
      <w:r>
        <w:rPr>
          <w:rFonts w:ascii="Times New Roman"/>
          <w:b/>
          <w:i w:val="false"/>
          <w:color w:val="000000"/>
        </w:rPr>
        <w:t xml:space="preserve"> Избирательный участок № 201 (050063, Центр: Коммунальное государственное</w:t>
      </w:r>
      <w:r>
        <w:br/>
      </w:r>
      <w:r>
        <w:rPr>
          <w:rFonts w:ascii="Times New Roman"/>
          <w:b/>
          <w:i w:val="false"/>
          <w:color w:val="000000"/>
        </w:rPr>
        <w:t>учреждение "Общеобразовательная школа № 155",</w:t>
      </w:r>
      <w:r>
        <w:br/>
      </w:r>
      <w:r>
        <w:rPr>
          <w:rFonts w:ascii="Times New Roman"/>
          <w:b/>
          <w:i w:val="false"/>
          <w:color w:val="000000"/>
        </w:rPr>
        <w:t>микрорайон Достык,</w:t>
      </w:r>
      <w:r>
        <w:br/>
      </w:r>
      <w:r>
        <w:rPr>
          <w:rFonts w:ascii="Times New Roman"/>
          <w:b/>
          <w:i w:val="false"/>
          <w:color w:val="000000"/>
        </w:rPr>
        <w:t>улица Садвакасова, дом 29)</w:t>
      </w:r>
    </w:p>
    <w:bookmarkEnd w:id="130"/>
    <w:bookmarkStart w:name="z157" w:id="131"/>
    <w:p>
      <w:pPr>
        <w:spacing w:after="0"/>
        <w:ind w:left="0"/>
        <w:jc w:val="both"/>
      </w:pPr>
      <w:r>
        <w:rPr>
          <w:rFonts w:ascii="Times New Roman"/>
          <w:b w:val="false"/>
          <w:i w:val="false"/>
          <w:color w:val="000000"/>
          <w:sz w:val="28"/>
        </w:rPr>
        <w:t>
      В границах: микрорайон Жетысу-4 – полностью.</w:t>
      </w:r>
    </w:p>
    <w:bookmarkEnd w:id="131"/>
    <w:bookmarkStart w:name="z158" w:id="132"/>
    <w:p>
      <w:pPr>
        <w:spacing w:after="0"/>
        <w:ind w:left="0"/>
        <w:jc w:val="left"/>
      </w:pPr>
      <w:r>
        <w:rPr>
          <w:rFonts w:ascii="Times New Roman"/>
          <w:b/>
          <w:i w:val="false"/>
          <w:color w:val="000000"/>
        </w:rPr>
        <w:t xml:space="preserve"> Избирательный участок № 202 (050063, Центр: Коммунальное государственное учреждение "Общеобразовательная</w:t>
      </w:r>
      <w:r>
        <w:br/>
      </w:r>
      <w:r>
        <w:rPr>
          <w:rFonts w:ascii="Times New Roman"/>
          <w:b/>
          <w:i w:val="false"/>
          <w:color w:val="000000"/>
        </w:rPr>
        <w:t>школа № 117", микрорайон Жетысу-2, дом 2)</w:t>
      </w:r>
    </w:p>
    <w:bookmarkEnd w:id="132"/>
    <w:bookmarkStart w:name="z159" w:id="133"/>
    <w:p>
      <w:pPr>
        <w:spacing w:after="0"/>
        <w:ind w:left="0"/>
        <w:jc w:val="both"/>
      </w:pPr>
      <w:r>
        <w:rPr>
          <w:rFonts w:ascii="Times New Roman"/>
          <w:b w:val="false"/>
          <w:i w:val="false"/>
          <w:color w:val="000000"/>
          <w:sz w:val="28"/>
        </w:rPr>
        <w:t>
      В границах: микрорайон Жетысу-2 дома № 56, 57, 58, 59,60, 61, 62, 63, 64, 65, 66, 67, 68, 69, 70, 70а, 71, 72,73, 74, 75, 76, 77, 78, 80.</w:t>
      </w:r>
    </w:p>
    <w:bookmarkEnd w:id="133"/>
    <w:bookmarkStart w:name="z160" w:id="134"/>
    <w:p>
      <w:pPr>
        <w:spacing w:after="0"/>
        <w:ind w:left="0"/>
        <w:jc w:val="left"/>
      </w:pPr>
      <w:r>
        <w:rPr>
          <w:rFonts w:ascii="Times New Roman"/>
          <w:b/>
          <w:i w:val="false"/>
          <w:color w:val="000000"/>
        </w:rPr>
        <w:t xml:space="preserve"> Избирательный участок № 203 (050063, Центр: Казахский университет путей</w:t>
      </w:r>
      <w:r>
        <w:br/>
      </w:r>
      <w:r>
        <w:rPr>
          <w:rFonts w:ascii="Times New Roman"/>
          <w:b/>
          <w:i w:val="false"/>
          <w:color w:val="000000"/>
        </w:rPr>
        <w:t>сообщения, микрорайон Жетысу-1, дом 32-А)</w:t>
      </w:r>
    </w:p>
    <w:bookmarkEnd w:id="134"/>
    <w:bookmarkStart w:name="z161" w:id="135"/>
    <w:p>
      <w:pPr>
        <w:spacing w:after="0"/>
        <w:ind w:left="0"/>
        <w:jc w:val="both"/>
      </w:pPr>
      <w:r>
        <w:rPr>
          <w:rFonts w:ascii="Times New Roman"/>
          <w:b w:val="false"/>
          <w:i w:val="false"/>
          <w:color w:val="000000"/>
          <w:sz w:val="28"/>
        </w:rPr>
        <w:t>
      В границах: микрорайон Жетысу-1, дома № 30, 31, 32, 33, 33-А, 34, 35, 36, 37, 38, 40, 41, 42, 44, 45, 46, 47, 48, 49, 50, 51, 52, 53, 54, 55, включая дома №№ 1, 2, 3, 4, 5, 6, 7, микрорайона Жетысу-3</w:t>
      </w:r>
    </w:p>
    <w:bookmarkEnd w:id="135"/>
    <w:bookmarkStart w:name="z162" w:id="136"/>
    <w:p>
      <w:pPr>
        <w:spacing w:after="0"/>
        <w:ind w:left="0"/>
        <w:jc w:val="left"/>
      </w:pPr>
      <w:r>
        <w:rPr>
          <w:rFonts w:ascii="Times New Roman"/>
          <w:b/>
          <w:i w:val="false"/>
          <w:color w:val="000000"/>
        </w:rPr>
        <w:t xml:space="preserve"> </w:t>
      </w:r>
      <w:r>
        <w:rPr>
          <w:rFonts w:ascii="Times New Roman"/>
          <w:b/>
          <w:i w:val="false"/>
          <w:color w:val="000000"/>
        </w:rPr>
        <w:t>Избирательный участок № 204</w:t>
      </w:r>
      <w:r>
        <w:br/>
      </w:r>
      <w:r>
        <w:rPr>
          <w:rFonts w:ascii="Times New Roman"/>
          <w:b/>
          <w:i w:val="false"/>
          <w:color w:val="000000"/>
        </w:rPr>
        <w:t>(050063, Центр: Государственное коммунальное предприятие на праве хозяйственного ведения городская поликлиника № 15, микрорайон Достык, улица Ильича, дом 17-А)</w:t>
      </w:r>
    </w:p>
    <w:bookmarkEnd w:id="136"/>
    <w:p>
      <w:pPr>
        <w:spacing w:after="0"/>
        <w:ind w:left="0"/>
        <w:jc w:val="both"/>
      </w:pPr>
      <w:r>
        <w:rPr>
          <w:rFonts w:ascii="Times New Roman"/>
          <w:b w:val="false"/>
          <w:i w:val="false"/>
          <w:color w:val="000000"/>
          <w:sz w:val="28"/>
        </w:rPr>
        <w:t>
      В границах: от улицы Науметова микрорайона Достык, по западной стороне улицы Садвакасова микрорайона Достык в северном направлении, до улицы Киевская микрорайон Достык . По южной стороне улицы Киевская микрорайон Достык в восточном направлении, до речки Каргалинка . По восточному берегу речки Каргалинка, в южном направлении, до улицы Науметова микрорайона Достык. По северной стороне улицы Науметова микрорайона Достык, в восточном направлении, до улицы Садвакасова микрорайона Достык (включа все дома по улице Садвакасова микрорайона Достык).</w:t>
      </w:r>
    </w:p>
    <w:p>
      <w:pPr>
        <w:spacing w:after="0"/>
        <w:ind w:left="0"/>
        <w:jc w:val="left"/>
      </w:pPr>
      <w:r>
        <w:rPr>
          <w:rFonts w:ascii="Times New Roman"/>
          <w:b/>
          <w:i w:val="false"/>
          <w:color w:val="000000"/>
        </w:rPr>
        <w:t xml:space="preserve"> Избирательный участок № 205 (050063, Центр: Коммунальное государственное</w:t>
      </w:r>
      <w:r>
        <w:br/>
      </w:r>
      <w:r>
        <w:rPr>
          <w:rFonts w:ascii="Times New Roman"/>
          <w:b/>
          <w:i w:val="false"/>
          <w:color w:val="000000"/>
        </w:rPr>
        <w:t>учреждение "Многопрофильная школа-гимназия</w:t>
      </w:r>
      <w:r>
        <w:br/>
      </w:r>
      <w:r>
        <w:rPr>
          <w:rFonts w:ascii="Times New Roman"/>
          <w:b/>
          <w:i w:val="false"/>
          <w:color w:val="000000"/>
        </w:rPr>
        <w:t>№ 153 имени Розыбакиева" микрорайон</w:t>
      </w:r>
      <w:r>
        <w:br/>
      </w:r>
      <w:r>
        <w:rPr>
          <w:rFonts w:ascii="Times New Roman"/>
          <w:b/>
          <w:i w:val="false"/>
          <w:color w:val="000000"/>
        </w:rPr>
        <w:t>Достык, улица Садвакасова, дом 27)</w:t>
      </w:r>
    </w:p>
    <w:bookmarkStart w:name="z167" w:id="137"/>
    <w:p>
      <w:pPr>
        <w:spacing w:after="0"/>
        <w:ind w:left="0"/>
        <w:jc w:val="both"/>
      </w:pPr>
      <w:r>
        <w:rPr>
          <w:rFonts w:ascii="Times New Roman"/>
          <w:b w:val="false"/>
          <w:i w:val="false"/>
          <w:color w:val="000000"/>
          <w:sz w:val="28"/>
        </w:rPr>
        <w:t>
      В границах: от улицы Паклиевского микрорайона Достык., по западной стороне улицы Садвакасова микрорайона Достык, в северном направлении, до улицы Науметова микрорайона Достык. По южной стороне улицы Науметова микрорайона Достык, в западном направлении, до речки Каргалинка. По восточному берегу речки Каргалинка, в южном направлении до улицы Паклиевского микрорайона Достык. По южной стороне улицы улицы Паклиевского микрорайона Достык в восточном направлении до улицы Садвакасова микрорайона Достык.</w:t>
      </w:r>
    </w:p>
    <w:bookmarkEnd w:id="137"/>
    <w:bookmarkStart w:name="z168" w:id="138"/>
    <w:p>
      <w:pPr>
        <w:spacing w:after="0"/>
        <w:ind w:left="0"/>
        <w:jc w:val="left"/>
      </w:pPr>
      <w:r>
        <w:rPr>
          <w:rFonts w:ascii="Times New Roman"/>
          <w:b/>
          <w:i w:val="false"/>
          <w:color w:val="000000"/>
        </w:rPr>
        <w:t xml:space="preserve"> Избирательный участок № 206 (050063, Центр: Коммунальное государственное</w:t>
      </w:r>
      <w:r>
        <w:br/>
      </w:r>
      <w:r>
        <w:rPr>
          <w:rFonts w:ascii="Times New Roman"/>
          <w:b/>
          <w:i w:val="false"/>
          <w:color w:val="000000"/>
        </w:rPr>
        <w:t>учреждение "Общеобразовательная школа № 155",</w:t>
      </w:r>
      <w:r>
        <w:br/>
      </w:r>
      <w:r>
        <w:rPr>
          <w:rFonts w:ascii="Times New Roman"/>
          <w:b/>
          <w:i w:val="false"/>
          <w:color w:val="000000"/>
        </w:rPr>
        <w:t>микрорайон Достык, улица Садвакасова, дом 29)</w:t>
      </w:r>
    </w:p>
    <w:bookmarkEnd w:id="138"/>
    <w:bookmarkStart w:name="z169" w:id="139"/>
    <w:p>
      <w:pPr>
        <w:spacing w:after="0"/>
        <w:ind w:left="0"/>
        <w:jc w:val="both"/>
      </w:pPr>
      <w:r>
        <w:rPr>
          <w:rFonts w:ascii="Times New Roman"/>
          <w:b w:val="false"/>
          <w:i w:val="false"/>
          <w:color w:val="000000"/>
          <w:sz w:val="28"/>
        </w:rPr>
        <w:t>
      В границах: От улицы Паклиевского микрорайона Достык, по западной стороне улицы Садвакасова микрорайона Достык, в южном направлении, до улицы Пригородная микрорайона Достык.(включая дома № 173, 175, 175-а, 177, 179, 181 по улице Садвакасова) По западной стороне улицы Пригородная, микрорайона Достык, в южном направлении, до улицы Шаляпина. По северной стороне улицы Шаляпина, в западном направлении, до речки Каргалинка. По восточному берегу речки Каргалинка, в северном направлении, до улицы Паклиевского микрорайона Достык. По южной стороне улицы Паклиевского микрорайона Достык, в восточном направлении, до улицы Садвакасова микрорайона Достык.</w:t>
      </w:r>
    </w:p>
    <w:bookmarkEnd w:id="139"/>
    <w:bookmarkStart w:name="z170" w:id="140"/>
    <w:p>
      <w:pPr>
        <w:spacing w:after="0"/>
        <w:ind w:left="0"/>
        <w:jc w:val="left"/>
      </w:pPr>
      <w:r>
        <w:rPr>
          <w:rFonts w:ascii="Times New Roman"/>
          <w:b/>
          <w:i w:val="false"/>
          <w:color w:val="000000"/>
        </w:rPr>
        <w:t xml:space="preserve"> </w:t>
      </w:r>
      <w:r>
        <w:rPr>
          <w:rFonts w:ascii="Times New Roman"/>
          <w:b/>
          <w:i w:val="false"/>
          <w:color w:val="000000"/>
        </w:rPr>
        <w:t>Избирательный участок № 207 (050031, Центр: Коммунальное государственное учреждение</w:t>
      </w:r>
      <w:r>
        <w:br/>
      </w:r>
      <w:r>
        <w:rPr>
          <w:rFonts w:ascii="Times New Roman"/>
          <w:b/>
          <w:i w:val="false"/>
          <w:color w:val="000000"/>
        </w:rPr>
        <w:t xml:space="preserve">"Специализированная казахско-турецкая школа – </w:t>
      </w:r>
      <w:r>
        <w:br/>
      </w:r>
      <w:r>
        <w:rPr>
          <w:rFonts w:ascii="Times New Roman"/>
          <w:b/>
          <w:i w:val="false"/>
          <w:color w:val="000000"/>
        </w:rPr>
        <w:t>лицей-интернат", микрорайон Аксай - 3Б, дом 27)</w:t>
      </w:r>
    </w:p>
    <w:bookmarkEnd w:id="140"/>
    <w:p>
      <w:pPr>
        <w:spacing w:after="0"/>
        <w:ind w:left="0"/>
        <w:jc w:val="both"/>
      </w:pPr>
      <w:r>
        <w:rPr>
          <w:rFonts w:ascii="Times New Roman"/>
          <w:b w:val="false"/>
          <w:i w:val="false"/>
          <w:color w:val="000000"/>
          <w:sz w:val="28"/>
        </w:rPr>
        <w:t>
      В границах: От улицы Трудовая микрорайона Достык, по западной стороне улицы Садвакасова микрорайона Достык , в северном напрвылении, до улицы Ташкентская микрорайона Достык. По южой стороне улицы Ташкентская микрорайона Достык, в западном направлении, до улицы Яссауи микрорайона Достык. По западной стороне улицы Яссауи микрорайона Достык, до границы микрорайна Аксай-3Б. По границе микрорайона Аксай-3Б, исключая его, до границы микрорайона Алтын-бесик, По восточной границе микрорайона Алтын-бесик, на север, до трассы Алматы-Бишкек. По южной стороне трассы Алматы-Бишкек, до речки Каргалинка. По восточному берегу речки Каргалинка, в южном направлении, до ул.Трудовая микрорайона Достык, По северной стороне до улицы Трудовая микрорайона Достык, восточном направлении до улицы Садваксова микрорайона Достык.</w:t>
      </w:r>
    </w:p>
    <w:p>
      <w:pPr>
        <w:spacing w:after="0"/>
        <w:ind w:left="0"/>
        <w:jc w:val="left"/>
      </w:pPr>
      <w:r>
        <w:rPr>
          <w:rFonts w:ascii="Times New Roman"/>
          <w:b/>
          <w:i w:val="false"/>
          <w:color w:val="000000"/>
        </w:rPr>
        <w:t xml:space="preserve"> Избирательный участок № 208 (050036, Центр: Коммунальное государственное</w:t>
      </w:r>
      <w:r>
        <w:br/>
      </w:r>
      <w:r>
        <w:rPr>
          <w:rFonts w:ascii="Times New Roman"/>
          <w:b/>
          <w:i w:val="false"/>
          <w:color w:val="000000"/>
        </w:rPr>
        <w:t>учреждение "Алматинский городской Дом ветеранов,</w:t>
      </w:r>
      <w:r>
        <w:br/>
      </w:r>
      <w:r>
        <w:rPr>
          <w:rFonts w:ascii="Times New Roman"/>
          <w:b/>
          <w:i w:val="false"/>
          <w:color w:val="000000"/>
        </w:rPr>
        <w:t>управления занятости и социальных</w:t>
      </w:r>
      <w:r>
        <w:br/>
      </w:r>
      <w:r>
        <w:rPr>
          <w:rFonts w:ascii="Times New Roman"/>
          <w:b/>
          <w:i w:val="false"/>
          <w:color w:val="000000"/>
        </w:rPr>
        <w:t>программ города Алматы", микрорайон Мамыр-7, дом 8-А)</w:t>
      </w:r>
    </w:p>
    <w:bookmarkStart w:name="z165" w:id="141"/>
    <w:p>
      <w:pPr>
        <w:spacing w:after="0"/>
        <w:ind w:left="0"/>
        <w:jc w:val="both"/>
      </w:pPr>
      <w:r>
        <w:rPr>
          <w:rFonts w:ascii="Times New Roman"/>
          <w:b w:val="false"/>
          <w:i w:val="false"/>
          <w:color w:val="000000"/>
          <w:sz w:val="28"/>
        </w:rPr>
        <w:t>
      В границах: микрорайон Мамыр-7 - полностью, включая дома № 1, 2, 3, 4, 5, 6,7, 8, 9, 10, 13, 19, 20 микрорайона Мамыр -1, исключая дом № 18 микрорайона Мамыр-1.</w:t>
      </w:r>
    </w:p>
    <w:bookmarkEnd w:id="141"/>
    <w:bookmarkStart w:name="z172" w:id="142"/>
    <w:p>
      <w:pPr>
        <w:spacing w:after="0"/>
        <w:ind w:left="0"/>
        <w:jc w:val="left"/>
      </w:pPr>
      <w:r>
        <w:rPr>
          <w:rFonts w:ascii="Times New Roman"/>
          <w:b/>
          <w:i w:val="false"/>
          <w:color w:val="000000"/>
        </w:rPr>
        <w:t xml:space="preserve"> </w:t>
      </w:r>
      <w:r>
        <w:rPr>
          <w:rFonts w:ascii="Times New Roman"/>
          <w:b/>
          <w:i w:val="false"/>
          <w:color w:val="000000"/>
        </w:rPr>
        <w:t>Избирательный участок № 209 (050036, Центр: Коммунальное государственное учреждение</w:t>
      </w:r>
      <w:r>
        <w:br/>
      </w:r>
      <w:r>
        <w:rPr>
          <w:rFonts w:ascii="Times New Roman"/>
          <w:b/>
          <w:i w:val="false"/>
          <w:color w:val="000000"/>
        </w:rPr>
        <w:t>"Школа-лицей № 173", микрорайон Мамыр-1, дом 21)</w:t>
      </w:r>
    </w:p>
    <w:bookmarkEnd w:id="142"/>
    <w:p>
      <w:pPr>
        <w:spacing w:after="0"/>
        <w:ind w:left="0"/>
        <w:jc w:val="both"/>
      </w:pPr>
      <w:r>
        <w:rPr>
          <w:rFonts w:ascii="Times New Roman"/>
          <w:b w:val="false"/>
          <w:i w:val="false"/>
          <w:color w:val="000000"/>
          <w:sz w:val="28"/>
        </w:rPr>
        <w:t>
      В границах: микрорайон Мамыр-1 дома № 11, 12, 14, 15, 16, 17, 18, 21/2, 27, микрорайон Мамыр-2 дома № 1, 2, 3, 4, 5, 6, 7, 8, 9, 10, исключая дома № 29, 29/1, 29/2, 29/3, 29/4, 29/5, 29/6, 29/7, 29/8.</w:t>
      </w:r>
    </w:p>
    <w:p>
      <w:pPr>
        <w:spacing w:after="0"/>
        <w:ind w:left="0"/>
        <w:jc w:val="left"/>
      </w:pPr>
      <w:r>
        <w:rPr>
          <w:rFonts w:ascii="Times New Roman"/>
          <w:b/>
          <w:i w:val="false"/>
          <w:color w:val="000000"/>
        </w:rPr>
        <w:t xml:space="preserve"> Избирательный участок № 210 (050036, Центр: Коммунальное государственное учреждение</w:t>
      </w:r>
      <w:r>
        <w:br/>
      </w:r>
      <w:r>
        <w:rPr>
          <w:rFonts w:ascii="Times New Roman"/>
          <w:b/>
          <w:i w:val="false"/>
          <w:color w:val="000000"/>
        </w:rPr>
        <w:t xml:space="preserve"> "Школа-лицей № 173", микрорайон Мамыр-1, дом 21)</w:t>
      </w:r>
    </w:p>
    <w:p>
      <w:pPr>
        <w:spacing w:after="0"/>
        <w:ind w:left="0"/>
        <w:jc w:val="both"/>
      </w:pPr>
      <w:r>
        <w:rPr>
          <w:rFonts w:ascii="Times New Roman"/>
          <w:b w:val="false"/>
          <w:i w:val="false"/>
          <w:color w:val="000000"/>
          <w:sz w:val="28"/>
        </w:rPr>
        <w:t>
      В границах: микрорайон Мамыр-3 - полностью, дома № 1, 2, 2а, 3,4, 4а, 5, 6, 7, 8, 9, 11, 12,13, 14, 15, 16, 17,17/1, 18, 19, 20,21, 22, 23, 24, микрорайон Мамыр-2 дома № 11, 12, 13, 14, 15, 16, 18, 18А, 19, 20.</w:t>
      </w:r>
    </w:p>
    <w:p>
      <w:pPr>
        <w:spacing w:after="0"/>
        <w:ind w:left="0"/>
        <w:jc w:val="left"/>
      </w:pPr>
      <w:r>
        <w:rPr>
          <w:rFonts w:ascii="Times New Roman"/>
          <w:b/>
          <w:i w:val="false"/>
          <w:color w:val="000000"/>
        </w:rPr>
        <w:t xml:space="preserve"> Избирательный участок № 211 (050036, Центр: Коммунальное государственное учреждение</w:t>
      </w:r>
      <w:r>
        <w:br/>
      </w:r>
      <w:r>
        <w:rPr>
          <w:rFonts w:ascii="Times New Roman"/>
          <w:b/>
          <w:i w:val="false"/>
          <w:color w:val="000000"/>
        </w:rPr>
        <w:t>"Школа-лицей № 173", микрорайон Мамыр-1, дом 21)</w:t>
      </w:r>
    </w:p>
    <w:bookmarkStart w:name="z179" w:id="143"/>
    <w:p>
      <w:pPr>
        <w:spacing w:after="0"/>
        <w:ind w:left="0"/>
        <w:jc w:val="both"/>
      </w:pPr>
      <w:r>
        <w:rPr>
          <w:rFonts w:ascii="Times New Roman"/>
          <w:b w:val="false"/>
          <w:i w:val="false"/>
          <w:color w:val="000000"/>
          <w:sz w:val="28"/>
        </w:rPr>
        <w:t>
      В границах: микрорайон Мамыр-4 – полностью.</w:t>
      </w:r>
    </w:p>
    <w:bookmarkEnd w:id="143"/>
    <w:bookmarkStart w:name="z180" w:id="144"/>
    <w:p>
      <w:pPr>
        <w:spacing w:after="0"/>
        <w:ind w:left="0"/>
        <w:jc w:val="left"/>
      </w:pPr>
      <w:r>
        <w:rPr>
          <w:rFonts w:ascii="Times New Roman"/>
          <w:b/>
          <w:i w:val="false"/>
          <w:color w:val="000000"/>
        </w:rPr>
        <w:t xml:space="preserve"> Избирательный участок № 212 (050036, Центр: Коммунальное государственное учреждение</w:t>
      </w:r>
      <w:r>
        <w:br/>
      </w:r>
      <w:r>
        <w:rPr>
          <w:rFonts w:ascii="Times New Roman"/>
          <w:b/>
          <w:i w:val="false"/>
          <w:color w:val="000000"/>
        </w:rPr>
        <w:t>"Алматинский городской Дом ветеранов управления</w:t>
      </w:r>
      <w:r>
        <w:br/>
      </w:r>
      <w:r>
        <w:rPr>
          <w:rFonts w:ascii="Times New Roman"/>
          <w:b/>
          <w:i w:val="false"/>
          <w:color w:val="000000"/>
        </w:rPr>
        <w:t>занятости и социальных программ города Алматы",</w:t>
      </w:r>
      <w:r>
        <w:br/>
      </w:r>
      <w:r>
        <w:rPr>
          <w:rFonts w:ascii="Times New Roman"/>
          <w:b/>
          <w:i w:val="false"/>
          <w:color w:val="000000"/>
        </w:rPr>
        <w:t>микрорайон Мамыр-7, дом 8-А)</w:t>
      </w:r>
    </w:p>
    <w:bookmarkEnd w:id="144"/>
    <w:bookmarkStart w:name="z181" w:id="145"/>
    <w:p>
      <w:pPr>
        <w:spacing w:after="0"/>
        <w:ind w:left="0"/>
        <w:jc w:val="left"/>
      </w:pPr>
      <w:r>
        <w:rPr>
          <w:rFonts w:ascii="Times New Roman"/>
          <w:b/>
          <w:i w:val="false"/>
          <w:color w:val="000000"/>
        </w:rPr>
        <w:t xml:space="preserve"> Избирательный участок № 213 (050052, Центр: Коммунальное государственное учреждение</w:t>
      </w:r>
      <w:r>
        <w:br/>
      </w:r>
      <w:r>
        <w:rPr>
          <w:rFonts w:ascii="Times New Roman"/>
          <w:b/>
          <w:i w:val="false"/>
          <w:color w:val="000000"/>
        </w:rPr>
        <w:t>"Общеобразовательная школа № 158",</w:t>
      </w:r>
      <w:r>
        <w:br/>
      </w:r>
      <w:r>
        <w:rPr>
          <w:rFonts w:ascii="Times New Roman"/>
          <w:b/>
          <w:i w:val="false"/>
          <w:color w:val="000000"/>
        </w:rPr>
        <w:t>микрорайон Мамыр, улица Степная, дом 8)</w:t>
      </w:r>
    </w:p>
    <w:bookmarkEnd w:id="145"/>
    <w:bookmarkStart w:name="z182" w:id="146"/>
    <w:p>
      <w:pPr>
        <w:spacing w:after="0"/>
        <w:ind w:left="0"/>
        <w:jc w:val="both"/>
      </w:pPr>
      <w:r>
        <w:rPr>
          <w:rFonts w:ascii="Times New Roman"/>
          <w:b w:val="false"/>
          <w:i w:val="false"/>
          <w:color w:val="000000"/>
          <w:sz w:val="28"/>
        </w:rPr>
        <w:t>
      В границах: От речки Каргалинка, по северной стороне улицы Жандосова, в восточном направлении, до улицы Центральная микрорайона Таугуль. По западной стороне улицы Центральная микрорайона Таугуль, в северном направлении, до улицы Новостройка микрорайона Таугуль, включая дома № 1, 7А, 7Б, 7Д, 7Е, 8, 8А, 8Б, 8В, 8Е, 8/1, 8В/1 по улице Центральная микрорайона Таугуль. По южной стороне улицы Новостройка микрорайона Таугуль, в западном направлении, до речки Каргалинка, исключая все дома микрорайона Школьный-1 и дома передвижной механизированной колонны-610 (ПМК-610), По восточному берегу речки Каргалинка, в южном направлении, до ул Жандосова.</w:t>
      </w:r>
    </w:p>
    <w:bookmarkEnd w:id="146"/>
    <w:bookmarkStart w:name="z183" w:id="147"/>
    <w:p>
      <w:pPr>
        <w:spacing w:after="0"/>
        <w:ind w:left="0"/>
        <w:jc w:val="left"/>
      </w:pPr>
      <w:r>
        <w:rPr>
          <w:rFonts w:ascii="Times New Roman"/>
          <w:b/>
          <w:i w:val="false"/>
          <w:color w:val="000000"/>
        </w:rPr>
        <w:t xml:space="preserve"> Избирательный участок № 214 (050052, Центр: Коммунальное государственное учреждение</w:t>
      </w:r>
      <w:r>
        <w:br/>
      </w:r>
      <w:r>
        <w:rPr>
          <w:rFonts w:ascii="Times New Roman"/>
          <w:b/>
          <w:i w:val="false"/>
          <w:color w:val="000000"/>
        </w:rPr>
        <w:t>"Общеобразовательная школа № 158",</w:t>
      </w:r>
      <w:r>
        <w:br/>
      </w:r>
      <w:r>
        <w:rPr>
          <w:rFonts w:ascii="Times New Roman"/>
          <w:b/>
          <w:i w:val="false"/>
          <w:color w:val="000000"/>
        </w:rPr>
        <w:t>микрорайон Мамыр, улица Степная дом 8)</w:t>
      </w:r>
    </w:p>
    <w:bookmarkEnd w:id="147"/>
    <w:bookmarkStart w:name="z184" w:id="148"/>
    <w:p>
      <w:pPr>
        <w:spacing w:after="0"/>
        <w:ind w:left="0"/>
        <w:jc w:val="both"/>
      </w:pPr>
      <w:r>
        <w:rPr>
          <w:rFonts w:ascii="Times New Roman"/>
          <w:b w:val="false"/>
          <w:i w:val="false"/>
          <w:color w:val="000000"/>
          <w:sz w:val="28"/>
        </w:rPr>
        <w:t>
      В границах: От улицы Шаляпина по западной стороне улицы Бауржана Момышулы, в южном направлении, до ул.Новостройка микрорайона Таугуль. По южной стороне ул.Новостройка микрорайона Таугуль, в западном направлении, до речки Каргалинка, включая все дома микрорайона Школьный 1, дома № 1, 2, 3, 4 Алматинского филиала центрального института научной аграрной органики (АФЦИНАО), и дома передвижной механизированной колонны--610 (ПМК-610). По восточному берегу речки Каргалинка, в северном направлении, до улицы Шаляпина. По южной стороне улицы Шаляпина, в восточном направлении до улицы Бауржана Момышулы.</w:t>
      </w:r>
    </w:p>
    <w:bookmarkEnd w:id="148"/>
    <w:bookmarkStart w:name="z185" w:id="149"/>
    <w:p>
      <w:pPr>
        <w:spacing w:after="0"/>
        <w:ind w:left="0"/>
        <w:jc w:val="left"/>
      </w:pPr>
      <w:r>
        <w:rPr>
          <w:rFonts w:ascii="Times New Roman"/>
          <w:b/>
          <w:i w:val="false"/>
          <w:color w:val="000000"/>
        </w:rPr>
        <w:t xml:space="preserve"> Избирательный участок № 215 (050052, Центр: Негосударственное учреждение</w:t>
      </w:r>
      <w:r>
        <w:br/>
      </w:r>
      <w:r>
        <w:rPr>
          <w:rFonts w:ascii="Times New Roman"/>
          <w:b/>
          <w:i w:val="false"/>
          <w:color w:val="000000"/>
        </w:rPr>
        <w:t>"Казахская национальная гимназия "Галым"",</w:t>
      </w:r>
      <w:r>
        <w:br/>
      </w:r>
      <w:r>
        <w:rPr>
          <w:rFonts w:ascii="Times New Roman"/>
          <w:b/>
          <w:i w:val="false"/>
          <w:color w:val="000000"/>
        </w:rPr>
        <w:t>улица Тепличная, дом 59)</w:t>
      </w:r>
    </w:p>
    <w:bookmarkEnd w:id="149"/>
    <w:bookmarkStart w:name="z186" w:id="150"/>
    <w:p>
      <w:pPr>
        <w:spacing w:after="0"/>
        <w:ind w:left="0"/>
        <w:jc w:val="both"/>
      </w:pPr>
      <w:r>
        <w:rPr>
          <w:rFonts w:ascii="Times New Roman"/>
          <w:b w:val="false"/>
          <w:i w:val="false"/>
          <w:color w:val="000000"/>
          <w:sz w:val="28"/>
        </w:rPr>
        <w:t>
      В границах: От улицы Саина, по северной стороне улицы Жандосова, в западном направлении, до улицы Центральная микрорайона Таугуль. По восточной стороне улицы Центральная микрорайона Таугуль, до улицы Новостройка микрорайона Таугуль исключая, дома № 1, 7А, 7Б, 7Д, 7Е, 8, 8А, 8Б, 8В, 8Е, 8/1, 8В/1 по улице Центральная микрорайона Таугуль.. По южной стороне улицы Новостройка микрорайона Таугуль, до улицы Бауржана Момышулы. По восточной стороне улицы Бауржана Момышулы, в северном направлении, до улицы Шаляпина. По южной стороне улицы Шаляпина в восточном направлении, до улицы Саина. По западной стороне улицы Саина, в южном направлении до улицы Жандосова, включая микрорайоны Астана, Дубок-2, Тепличный – полностью.</w:t>
      </w:r>
    </w:p>
    <w:bookmarkEnd w:id="150"/>
    <w:bookmarkStart w:name="z187" w:id="151"/>
    <w:p>
      <w:pPr>
        <w:spacing w:after="0"/>
        <w:ind w:left="0"/>
        <w:jc w:val="left"/>
      </w:pPr>
      <w:r>
        <w:rPr>
          <w:rFonts w:ascii="Times New Roman"/>
          <w:b/>
          <w:i w:val="false"/>
          <w:color w:val="000000"/>
        </w:rPr>
        <w:t xml:space="preserve"> Избирательный участок № 554 (050036, Центр: Казахский университет путей и сообщения,</w:t>
      </w:r>
      <w:r>
        <w:br/>
      </w:r>
      <w:r>
        <w:rPr>
          <w:rFonts w:ascii="Times New Roman"/>
          <w:b/>
          <w:i w:val="false"/>
          <w:color w:val="000000"/>
        </w:rPr>
        <w:t>микрорайон Мамыр-1, дом 21/1)</w:t>
      </w:r>
    </w:p>
    <w:bookmarkEnd w:id="151"/>
    <w:p>
      <w:pPr>
        <w:spacing w:after="0"/>
        <w:ind w:left="0"/>
        <w:jc w:val="both"/>
      </w:pPr>
      <w:r>
        <w:rPr>
          <w:rFonts w:ascii="Times New Roman"/>
          <w:b w:val="false"/>
          <w:i w:val="false"/>
          <w:color w:val="000000"/>
          <w:sz w:val="28"/>
        </w:rPr>
        <w:t>
      В границах: микрорайон Мамыр-1 дома № 29, 29/1, 29/2, 29/3, 29/4, 29/5, 29/6, 29/7, 29/8.</w:t>
      </w:r>
    </w:p>
    <w:p>
      <w:pPr>
        <w:spacing w:after="0"/>
        <w:ind w:left="0"/>
        <w:jc w:val="left"/>
      </w:pPr>
      <w:r>
        <w:rPr>
          <w:rFonts w:ascii="Times New Roman"/>
          <w:b/>
          <w:i w:val="false"/>
          <w:color w:val="000000"/>
        </w:rPr>
        <w:t xml:space="preserve"> Избирательный участок № 565 (050063, Центр: Коммунальное государственное учреждение</w:t>
      </w:r>
      <w:r>
        <w:br/>
      </w:r>
      <w:r>
        <w:rPr>
          <w:rFonts w:ascii="Times New Roman"/>
          <w:b/>
          <w:i w:val="false"/>
          <w:color w:val="000000"/>
        </w:rPr>
        <w:t>"Многопрофильная школа-гимназия № 153 имени Розыбакиева"</w:t>
      </w:r>
      <w:r>
        <w:br/>
      </w:r>
      <w:r>
        <w:rPr>
          <w:rFonts w:ascii="Times New Roman"/>
          <w:b/>
          <w:i w:val="false"/>
          <w:color w:val="000000"/>
        </w:rPr>
        <w:t>микрорайон Достык, улица Садвакасова, дом 27)</w:t>
      </w:r>
    </w:p>
    <w:p>
      <w:pPr>
        <w:spacing w:after="0"/>
        <w:ind w:left="0"/>
        <w:jc w:val="both"/>
      </w:pPr>
      <w:r>
        <w:rPr>
          <w:rFonts w:ascii="Times New Roman"/>
          <w:b w:val="false"/>
          <w:i w:val="false"/>
          <w:color w:val="000000"/>
          <w:sz w:val="28"/>
        </w:rPr>
        <w:t>
      В границах: От улицы Киевской микрорайона Достык, по западной стороне улицы Садвакасова микрорайона Достык, в северном направлении, до улицы Трудовая микрорайона Достык. По северной стороне улицы Трудовая микрорайона Достык, в западном направлении, до речки Каргалинка. По восточному берегу речки Каргалинка, в южном направлении до улицы Киевская микрорайона Достык, По северной стороне улицы Киевская микрорайона Достык, в восточном направлении, до улицы Садвакасова микрорайона Достык.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акима Ауэзовского</w:t>
            </w:r>
            <w:r>
              <w:br/>
            </w:r>
            <w:r>
              <w:rPr>
                <w:rFonts w:ascii="Times New Roman"/>
                <w:b w:val="false"/>
                <w:i w:val="false"/>
                <w:color w:val="000000"/>
                <w:sz w:val="20"/>
              </w:rPr>
              <w:t>района города Алматы</w:t>
            </w:r>
            <w:r>
              <w:br/>
            </w:r>
            <w:r>
              <w:rPr>
                <w:rFonts w:ascii="Times New Roman"/>
                <w:b w:val="false"/>
                <w:i w:val="false"/>
                <w:color w:val="000000"/>
                <w:sz w:val="20"/>
              </w:rPr>
              <w:t>от "21" апреля 2014 года № 01-05/3</w:t>
            </w:r>
          </w:p>
        </w:tc>
      </w:tr>
    </w:tbl>
    <w:bookmarkStart w:name="z204" w:id="152"/>
    <w:p>
      <w:pPr>
        <w:spacing w:after="0"/>
        <w:ind w:left="0"/>
        <w:jc w:val="left"/>
      </w:pPr>
      <w:r>
        <w:rPr>
          <w:rFonts w:ascii="Times New Roman"/>
          <w:b/>
          <w:i w:val="false"/>
          <w:color w:val="000000"/>
        </w:rPr>
        <w:t xml:space="preserve"> Перечень</w:t>
      </w:r>
      <w:r>
        <w:br/>
      </w:r>
      <w:r>
        <w:rPr>
          <w:rFonts w:ascii="Times New Roman"/>
          <w:b/>
          <w:i w:val="false"/>
          <w:color w:val="000000"/>
        </w:rPr>
        <w:t>утративших силу решений акима Ауэзовского</w:t>
      </w:r>
      <w:r>
        <w:br/>
      </w:r>
      <w:r>
        <w:rPr>
          <w:rFonts w:ascii="Times New Roman"/>
          <w:b/>
          <w:i w:val="false"/>
          <w:color w:val="000000"/>
        </w:rPr>
        <w:t>района города Алматы</w:t>
      </w:r>
    </w:p>
    <w:bookmarkEnd w:id="152"/>
    <w:bookmarkStart w:name="z205" w:id="15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акима Ауэзовского района города Алматы "Об образовании избирательных участков по Ауэзовскому району города Алматы" от 03 июня 2009 года № 6/10 (зарегистрирован в Реестре государственной регистрации нормативных правовых актов от 22 июня 2009 года № 818, опубликован 23 июля 2009 года в газете "Алматы ақшамы" № 86, 09 июля 2009 года в газете "Вечерний Алматы" № 79).</w:t>
      </w:r>
    </w:p>
    <w:bookmarkEnd w:id="15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акима Ауэзовского района города Алматы "О внесении дополнений в решение акима Ауэзовского района от 03 июня 2009 года № 6/10 "Об образовании избирательных участков по Ауэзовскому району города Алматы" от 17 января 2011 года № 01-05/1 (зарегистрирован в Реестре государственной регистрации нормативных правовых актов от 17 января 2011 года № 877, опубликован 05 февраля 2011 года в газете "Алматы ақшамы" № 13, 14 апреля 2011 года в газете "Вечерний Алматы" № 49).</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акима Ауэзовского района города Алматы "О внесении изменений и дополнений в решение акима Ауэзовского района от 03 июня 2009 года № 6/10 "Об образовании избирательных участков по Ауэзовскому району города Алматы" от 27 декабря 2011 года № 01-05/4 (зарегистрирован в Реестре государственной регистрации нормативных правовых актов от 30 декабря 2011 года № 916, 31 декабря 2011 года опубликован в газете "Алматы ақшамы" № 86, 01 января 2012 года в газете "Вечерний Алматы" № 1-2).</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