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58ad" w14:textId="7295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13 декабря 2013 года № 23/1 "О областном бюджете Северо-Казахстанской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10 апреля 2014 года N 24/20. Зарегистрировано Департаментом юстиции Северо-Казахстанской области 14 апреля 2014 года N 2671. Утратило силу (письмо маслихата Северо-Казахстанской области от 06.01.2015 N 2.1-11/05)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Северо-Казахстанской области от 06.01.2015 N 2.1-11/05).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2014 года № 293 «О корректировке показателей республиканского бюджета на 2014 год и о внесении изменений и дополнений в постановление Правительства Республики Казахстан от 12 декабря 2013 года № 1329 «О реализации Закона Республики Казахстан «О республиканском бюджете на 2014-2016 годы»»,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13 декабря 2013 года № 23/1 «Об областном бюджете Северо-Казахстанской области на 2014-2016 годы» (зарегистрировано в Реестре государственной регистрации нормативных правовых актов под № 2476 9 января 2014 года, опубликовано 18 января 2014 года в газете «Солтүстік Қазақстан», 18 января 2014 года в газете «Северный Казахстан»)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Северо-Казахстанской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107 974 575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11 937 567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104 672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95 931 336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107 892 034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1 491 024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2 092 304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601 280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- 1 408 383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– 1 408 383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21), 22), 23), 24), 25), 26), 27)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на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на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на увеличение уставных капиталов специализированных уполномоченных организаций;»;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строительство и (или) приобретение жилья;»;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8"/>
        <w:gridCol w:w="3142"/>
      </w:tblGrid>
      <w:tr>
        <w:trPr>
          <w:trHeight w:val="30" w:hRule="atLeast"/>
        </w:trPr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ХХIV сессии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апреля 2014 года № 24/20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№ 23/1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5864"/>
        <w:gridCol w:w="34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107 974 575,0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11 937 567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10 670 100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10 670 100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95 931 336,0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94 524 422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94 524 422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107 892 034,0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1 667 475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413 289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413 289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849 672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849 672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1 212 358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1 212 358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1 194 765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4 119 044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4 119 044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3 892 755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9 500 162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7 449 674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1 181 868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502 764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3 093 349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1 529 919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818 087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21 240 774,0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20 553 224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2 704 525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1 179 489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10 194 467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525 996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687 550,0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687 550,0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2 781 058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1 901 165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803 036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766 664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9 405 598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7 322 239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2 091 117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2 931 772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1 956 564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1 763 047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4 419 059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2 303 468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1 622 242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986 572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18 948 281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15 973 818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1 932 556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2 037 367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5 548 872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517 151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2 318 118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2 318 118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5 107 956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5 107 956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1 190 805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2 701 482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5 593 758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1 711 292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1 734 942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1 127 438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бизнеса-2020»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бизнеса-2020»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971 468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бизнеса-2020»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бизнеса-2020»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23 830 576,0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23 830 576,0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23 830 576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1 491 024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2 092 304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-1 408 383,0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1 408 383,0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