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2607" w14:textId="a882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культур и норм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21 мая 2014 года N 143. Зарегистрировано Департаментом юстиции Северо-Казахстанской области 22 мая 2014 года N 2797. Утратило силу в связи с истечением срока действия (письмо аппарата акима Северо-Казахстанской области от 1 июля 2015 года N 1.14-7/1840)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Северо-Казахстанской области от 01.07.2015 N 1.14-7/1840).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приоритетных культур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нормы субсидий на удешевление (до 40%) стоимости горюче-смазочных материалов и других товарно-материальных ценностей, необходимых для проведения весенне-полевых и уборочных работ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вводится в действие по истечении десяти календарных дней </w:t>
      </w:r>
      <w:r>
        <w:rPr>
          <w:rFonts w:ascii="Times New Roman"/>
          <w:b w:val="false"/>
          <w:i w:val="false"/>
          <w:color w:val="000000"/>
          <w:sz w:val="28"/>
        </w:rPr>
        <w:t>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открытого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однолетние травы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корм (овес и горох; горох, овес и ячмень)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 (суданская трава; просо; могар; овес и вика)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сенаж (овес, ячмень, горох и пшеница; овес и горох; просо и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(горох и овес; овес, ячмень и горох; суданская трава и горох; просо и горох; горох, овес и ячмень; рапс и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удешевление (до 40%) стоимости горюче-смазочных материалов и других товарно-материальных ценностей, необходимых для проведения весенне-полевых и уборочных работ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5885"/>
        <w:gridCol w:w="4993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яровая и озимая, рожь озимая (базовая норма субсидий)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твердых сортов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Ячмень, овес, гречиха, просо, 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Зерновые, возделываемые с соблюдением no-til и зональных научно-обоснованных агротехнологий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возделываемый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открытого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бахчевые, возделываемые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теплицах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защищенного грунта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