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1ba6" w14:textId="b761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Северо-Казахстанского областного маслихата от 13 декабря 2013 года № 23/1 "Об областном бюджете Северо-Казахстанской области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25 июня 2014 года N 26/5. Зарегистрировано Департаментом юстиции Северо-Казахстанской области 27 июня 2014 года N 2841. Утратило силу (письмо маслихата Северо-Казахстанской области от 06.01.2015 N 2.1-11/05)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(письмо маслихата Северо-Казахстанской области от 06.01.2015 N 2.1-11/05).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13 декабря 2013 года № 23/1 «Об областном бюджете Северо-Казахстанской области на 2014-2016 годы» (зарегистрировано в Реестре государственной регистрации нормативных правовых актов под № 2476 9 января 2014 года, опубликовано 18 января 2014 года в газете «Солтүстік Қазақстан», 18 января 2014 года в газете «Северный Казахстан»)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Северо-Казахстанской области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108 284 437,3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11 937 567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209 847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96 136 023,3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108 892 431,1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1 491 409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2 092 304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600 895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профицит бюджета – - 2 099 302,8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использование профицита – 2 099 302,8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«10-1. Предусмотреть расходы областного бюджета за счет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в 2013 году, а также по обслуживанию долга местных исполнительных органов по выплате вознаграждений и иных платежей по займам из республиканского бюджета, погашению долга местного исполнительного органа перед вышестоящим бюджетом, согласно приложению 5.»;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74"/>
        <w:gridCol w:w="2326"/>
      </w:tblGrid>
      <w:tr>
        <w:trPr>
          <w:trHeight w:val="30" w:hRule="atLeast"/>
        </w:trPr>
        <w:tc>
          <w:tcPr>
            <w:tcW w:w="10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Северо-Казахстанского областного 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Северо-Казахстанского областного маслихата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сессии Северо-Казахстанского областного маслихата от 25 июня 2014 года № 26/5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Северо-Казахстанского областного маслихата от 13 декабря 2013 года № 23/1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922"/>
        <w:gridCol w:w="922"/>
        <w:gridCol w:w="6793"/>
        <w:gridCol w:w="29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108 284 437,3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11 937 567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10 670 100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10 670 100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1 267 467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1 267 467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209 847,0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26 125,8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100 319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100 319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63 402,2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63 402,2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96 136 023,3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1 611 601,3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1 611 601,3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94 524 422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94 524 422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108 892 431,1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1 788 612,4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42 040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42 040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517 260,4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449 716,4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56 544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111 757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106 174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110 928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849 672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849 672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155 884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155 884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45 477,9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45 477,9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27 884,9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4 250 524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4 250 524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3 983 360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78 964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89 067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9 837 698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54 203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54 203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146 805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98 199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46 872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7 757 664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95 739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1 181 868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29 867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 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527 207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120 883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3 107 223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1 529 919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139 298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263 170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329 358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231 757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829 478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729 478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1 049 548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839 635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209 913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21 950 493,9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20 771 724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87 949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375 460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141 359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97 782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89 684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2 719 025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510 299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56 399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465 282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319 901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494 204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202 863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285 737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335 995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574 813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1 198 989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276 951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10 194 467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575 496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1 675 800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1 178 769,9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1 178 769,9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2 859 531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1 966 494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90 946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376 967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174 574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45 691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912 464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33 274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192 734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109 714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812 180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775 808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34 886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10 121 559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85 928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94 429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94 429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7 286 650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2 091 117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2 265 816,9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2 918 225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достройку общежитий для молодежи в рамках Дорожной карты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11 491,1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2 572 138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40 886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1 763 047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375 556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333 500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3 879 478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297 208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48 111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1 555 036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1 555 036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1 071 405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91 193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164 619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444 823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101 162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193 626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52 918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743 194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37 469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40 189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657 256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18 959 684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623 968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59 487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544 860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15 979 734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132 766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741 153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1 320 356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2 037 367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7 073 106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20 354,7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73 920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517 151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2 364 982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84 668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1 530 100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59 428,3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2 318 118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2 318 118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319 683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296 436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250 058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5 197 956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5 197 956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49 169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1 471 570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2 597 217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5 606 315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1 711 292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240 854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1 470 438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2 698 388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бизнеса-2020»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186 336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1 734 942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777 110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40 169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33 075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1 122 438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бизнеса-2020»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бизнеса-2020»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971 468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бизнеса-2020»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бизнеса-2020»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46 255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24 074 445,5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24 074 445,5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23 830 576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220 190,4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назначнию целевых трансфертов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23 679,1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1 491 409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2 092 304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600 895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600 895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600 895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-2 099 302,8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2 099 302,8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1 995 378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1 995 378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690 534,8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690 534,8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690 534,8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Северо-Казахстанского областного маслихата от 25 июня 2014 года № 26/5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сессии Северо-Казахстанского областного маслихата от 13 декабря 2013 года № 23/1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за счет свободных остатков бюджетных средств, сложившихся на 1 января 2014 года, возврата целевых трансфертов республиканского и областного бюджетов, неиспользованных в 2013 году, а также по обслуживанию долга местных исполнительных органов по выплате вознаграждений и иных платежей по займам из республиканского бюджета, погашению долга местного исполнительного органа перед вышестоящим бюджетом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1035"/>
        <w:gridCol w:w="1035"/>
        <w:gridCol w:w="1035"/>
        <w:gridCol w:w="5627"/>
        <w:gridCol w:w="28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район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район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5 143,2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5 143,2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5 143,2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5 143,2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204 687,3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204 687,3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204 687,3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204 687,3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174 993,4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2 832,8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3 764,4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5 141,5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15 151,1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64 157,5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бюджета: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29 693,9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3 858,6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22 278,2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13 655,4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район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3 773,7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район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5 746,4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7 257,8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690 534,8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690 534,8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690 534,8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690 534,8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1 487 831,1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Расходы: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 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 ма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строительсво школы-интерната с государственным языком обучения на 400 мест со спальным корпусом на 200 мест в с.Новоишимское района имени Габита Мусрепова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детского сада на 320 мест по адресу ул. Мира - ул. Строительная в г.Петропавловске Северо-Казахстанской области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491 219,9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491 219,9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491 219,9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поликлиники на 250 посещений в смену в с. Смирново Аккайынского района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 поликлиники на 250 посещений в смену в селе Явленка Есильского района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224 749,1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поликлиники на 250 посещений в смену в г.Булаево района Магжана Жумабаева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поликлиники на 250 посещений в смену в г.Сергеевка района Шал акына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8 841,8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151 138,9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151 138,9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151 138,9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незавершенного 126 квартирного дома по ул. Юбилейная, 9 "В" в г. Петропавловске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151 138,9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243 869,5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220 190,4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23 679,1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1 487 831,1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