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fe44" w14:textId="693f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июня 2014 года N 173. Зарегистрировано Департаментом юстиции Северо-Казахстанской области 17 июля 2014 года N 2859.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 Государственная услуга оказывается при непосредственном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в сфере информатизации ведется электронный реестр документов, выданных в результате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Услугодателем производится внесение данных из предоставлямых услугополучатем документов в указанный электронный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выдача регистрационных документов (дубликатов) и государственных номерных знаков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по оказанию государственной услуги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знаков",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заявление,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знакомится с корреспонденцией,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производит регистрационные действия, вносит данные из предоставлямых услугополучатем документов в электронный реестр – пятнадцать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регистрации машин ответственным исполнителем производится их осмотр. В процессе осмотра осуществляется сверка соответствия заводских номеров, номерных агрегатов и номерных знаков данным, указанным в документах на машину.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технически исправные машины ответственным исполнителем выдаются технические паспорта и номерные знаки соответствующих типов, изготовленные в соответствии с действующими стандартами Республики Казахстан. На одну машину выдается один номерной знак.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документ, удостоверяется подписью и печатью ответственного исполнителя с внесением соответствующей записи в книгу регистрации машин. Факт получения регистрационного документа, а также номерного знака удостоверяется подписью услугополучателя в книге регистрации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осмотр техники при регистрации, совершение регистрационных действий с выдачей технических паспортов и государственных номерных знаков, внесение данных из предоставлямых услугополучатем документов в электронный реестр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осмотр техники при регистрации, совершение регистрационных действий с выдачей технических паспортов и государственных номерных знаков, внесение данных из предоставлямых услугополучатем документов в электронный реестр (ответственный исполнитель) – пятнадцать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перерегистрация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изготовленных на их 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и 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 с выдачей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номерных знаков"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при непосредственном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по оказанию государственной услуги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 (далее - пакет документов),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и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для наложения соответствующей резолюции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проверяет представленный договор о залоге машин или иной договор, содержащий условия залога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на соответствие сведениям, содержащимся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соответствия документов ответственный исполнитель вносит данные, указанные в заявлении в реестр залога машин, выписывает и выдает услугополучателю, либо его представителю (по нотариально заверенной доверенности) свидетельство о государственной регистрации залога машин – два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для наложения соответствующей резолюции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оформление регистрации залога, выдача свидетельства о государственной регистрации залога машин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для наложения соответствующей резолюции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оформление регистрации залога, выдача свидетельства о государственной регистрации залога машин (ответственный исполнитель) – два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 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 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 Государственная услуга оказывается при непосредственном обращении к услугодателю, а также через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– выдача удостоверения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тракториста-машиниста), выдача дубликата удостоверения тракториста-машиниста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– уведомление о готовности разрешительного документа с указанием адреса, где услугополучатель может получить удостоверение тракториста-машиниста или дубликат удостоверения тракториста-машиниста.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по оказанию государственной услуги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 (далее - пакет документов),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- Стандарт), либо запрос в форме электронного документа, удостоверенного электронно-цифровой подписью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заявление,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для наложения резолюции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вносит сведения в журнал выдачи удостоверений тракториста-машиниста, выписывает удостоверение тракториста-машиниста. Отметки в графах категорий машин, на управление которыми выдается удостоверение тракториста-машиниста, производятся штампом "Разрешено". В графы других категорий машин, на управление которыми не выдано разрешение, ставится штамп с полосой по диагонали.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Удостоверение выдается услугополучателю, либо его представителю (по нотариально заверенной доверенности) под роспись в книге выдачи удостоверений по предъявлению удостоверения личности или документа, его заменяющего.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Выдача удостоверения производится в течение двух рабочих дней со дня принятия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при получении дубликата удостоверения тракториста в случае отсутствия сведения о выдаче удостоверения по месту обращения услугополучателя – в течение пятнадцати рабочих дней с момента принятия документов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внесение сведений в журнал выдачи удостоверений тракториста-машиниста, выписка и выдача удостоверения тракториста-машиниста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внесение сведений в журнал выдачи удостоверений тракториста-машиниста, выписка и выдача удостоверения тракториста-машиниста – два рабочих дня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получении дубликата удостоверения тракториста, в случае отсутствия сведения о выдаче удостоверения по месту обращения услугополучателя выдача удостоверения производится в течение пятнадцати рабочих дней с момента принятия документов услугополучателя.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Справочник бизнес-процессов оказания государственной услуги приведен в приложении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При обращении через портал услугополучатель, либо его представитель (по нотариально заверенной доверенности) делает запрос в форме электронного документа, удостоверенного электронно-цифровой подписью (далее -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"личном кабинете"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(авторизация) услугополучателя на портале посредством индивидуального идентификационного номера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необходимых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Проверка ответственным исполнителем услугодателя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внесение сведений в журнал выдачи удостоверений тракториста-машиниста, выписка и выдача удостоверения тракториста-машиниста – два рабочих дня. При получении дубликата удостоверения тракториста-машиниста, в случае отсутствия сведения о выдаче удостоверения по месту обращения услугополучателя выдача удостоверения производится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направление услугодателем в "личный кабинет" услугополучателя уведомления о готовности разрешительного документа с указанием адреса, где услугополучатель может получить удостоверение тракториста-машиниста или дубликат удостоверения тракториста-машиниста.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получение услугополучателем уведомления о готовности разрешительного документа с указанием адреса, где услугополучатель может получить удостоверение тракториста-машиниста или дубликат удостоверения тракториста-машиниста.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 тракторами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изготовленными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 механизмами,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машинами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 Государственная услуга оказывается при непосредственном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государственной услуги является проставление штампа в доверенности на управление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при обращении к услугодателю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 (далее - пакет документов),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и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для наложения резолюции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Заносит данные в журнал регистрации доверенностей, ставит штамп о регистрации в доверенности на управление транспортом –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 копии заявления с отметкой о приеме, передача заявления и документов руководителю для наложения резолюции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оформление регистрации доверенности, штамп о регистрации в доверенности на управление транспортом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 копии заявления с отметкой о приеме, передача заявления и документов руководителю для наложения резолюции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доверенности и штамп о регистрации в доверенности на управление транспортом (ответственный исполнитель) –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 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 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 Государственная услуга оказывается при непосредственном обращении к услугодателю, а также через веб-портал "электронного правительства"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– проведение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– машины), с выдачей талона или (дубликата талона) о прохождении государственного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– уведомление о принятии документов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по оказанию государственной услуги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 (далее – пакет документов),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- Стандарт), либо запрос в форме электронного документа, удостоверенного электронно-цифровой подписью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заявление,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знакомится с корреспонденцией,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проводит технический осмотр - пятнадцать рабочих дней. Ответственный исполнитель при проведении государственного технического осмотра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уточняет принадлежность машины, проверяет соответствие типа, модели, года выпуска, заводского номера машины, шасси, двигателя, рамы и номерного знака данным, записанным в регистрационном документе на машину;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проверяет техническое состояние машин на соответствие требованиям безопасности для жизни, здоровья людей и имущества, охраны окружающей среды, установленным действующими в Республике Казахстан национальными стандартами, сертификатами, инструкциями по эксплуатации заводов-изготовителей, а также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Основных положений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– Основные положения по допуску транспортных средств к эксплуатации). Обязательной проверке подлежат: работа тормозной системы, рулевого управления, колеса и шины, приборы освещения и сигнализации, сцепное 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Машины, не соответствующие требованиям нормативно-технических документов, или имеющие неисправности, угрожающие безопасности дорожного движения и охране окружающей среды, считаются неисправными, и их эксплуатация запрещается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Основных положений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допуску транспортных средств к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машины, прошедшие государственный технический осмотр, в журнале государственного технического осмотра машин делается запись "Исправен" и выдается талон или (дубликат талона) о прохождении государственного технического осмотра, с указанием года проведения осмотра, который заверяется подписью ответственного исполнителя и штампом регистрационного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государственного технического осмотра машин юридических лиц оформляются актом государственного технического осмотра машин в двух экземплярах. Первый экземпляр вручается представителю юридического лица, а второй остается в регистрационном пункте для контроля за ходом устранения выявленных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государственного технического осмотра машин физических лиц оформляются актами технического осмотра машины при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для наложения резолюции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проведение технического осмотра, оформление результатов технического осмотра в актах, журнале проведения технического осмотра, выписка и выдача талона или (дубликата талона) о прохождении технического осмотра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для наложения резолюции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проверка пакета документов на соответствие пункту 9 Стандарта, проведение технического осмотра, оформление результатов технического осмотра в актах, журнале проведения технического осмотра, выписка и выдача талона или (дубликата талона) о прохождении технического осмотра (ответственный исполнитель) –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При обращении через портал услугополучатель, либо его представитель (по нотариально заверенной доверенности) делает запрос в форме электронного документа, удостоверенного электронно-цифровой подписью (далее -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"личном кабинете"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(авторизация) услугополучателя на портале посредством индивидуального идентификационного номера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необходимых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ответственным исполнителем услугодателя в "личный кабинет" услугополучателя уведомления о принятии документов на рассмотрение, сроке и адресе места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"личного кабинета"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ежегодного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включая прицепы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ежегодного государственного осмотра тракторов и изготовленных на их базе самоходных шассии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173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оказывается местными исполнительными органами Северо-Казахстанской области, районов и города областного значения (далее – услугодатель). Государственная услуга оказывается при непосредственном обращении к услугодателю, а также через веб-портал "электронного правительства":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– выписка из реестра регистрации залога движимого имущества в бумажной форме (далее – выписка);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– выписка из реестра регистрации залога движимого имущества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по оказанию государственной услуги является представление услугополучателем, либо его представителем (по нотариально заверенной доверенности) заявления и соответствующего пакета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постановлением Правительства Республики Казахстан 3 марта 2014 года № 171 "Об утверждении стандартов оказания государственных услуг в области технической инспекции" (далее - Стандарт), либо запрос в форме электронного документа, удостоверенного электронно-цифровой подписью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состав процесса оказания государственной услуги, входят следующие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пакет документов, регистрирует заявление, выдает услугополучателю, либо его представителю (по нотариально заверенной доверенности) копию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документов. Направляет зарегистрированное заявление и пакет документов руководителю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знакомится с корреспонденцией,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ответственный исполнитель проверяет пакет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проверяет по базе данных информацию об отсутствии (наличии) обременений, формирует выписку о наличии или отсутствии обременения. Выдает выписку услугополучателю -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проверка по базе данных информацию об отсутствии (наличии) обременений, формирование выписки о наличии или отсутствии обременения. Выдает выписку услугополучателю (ответственный исполнитель).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пакета документов, выдача услугополучателю, либо его представителю (по нотариально заверенной доверенности) копии заявления с отметкой о приеме, передача заявления и документов руководителю (работник канцелярии)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ознакомление с корреспонденцией, определение ответственного исполнителя, наложение резолюции и направление документов ответственному исполнителю (руководитель)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проверка по базе данных информацию об отсутствии (наличии) обременений, формирование выписки о наличии или отсутствии обременения, выдача выписки услугополучателю (ответственный исполнитель) –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порядка использования информационных систем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При обращении через портал услугополучатель либо его представитель (по нотариально заверенной доверенности) делает запрос в форме электронного документа, удостоверенного электронно-цифровой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"личном кабинете"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(авторизация) услугополучателя на портале посредством индивидуального идентификационного номера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необходимых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определяет ответственного исполнителя, накладывает резолюцию и направляет документы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услугодателя рассматривает полученные документы, проверяет по базе данных информацию об отсутствии/наличии обременений, формирует выписку -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получение услугополучателем результата государственной услуги в истории получения государственных услуг личного кабинета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