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6461" w14:textId="2a56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июля 2014 года № 238. Зарегистрировано Департаментом юстиции Северо-Казахстанской области 11 августа 2014 года № 2902.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2014 года № 238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общежития обучающимся в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 оказывается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образования", утвержденным постановлением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(далее – Стандарт) организациями технического и профессионального образования (далее – услугодатель), имеющими общежития.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принятие услугодателем заявления и соответствующих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документов),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услугополучателем, регистрирует их, в течение 15 минут, передает руководству услугодателя,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услугодателя, в течение 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услугодателя,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сотрудник услугодателя выдает результат оказания государственной услуги услугополучателю, в течение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руководством услугодателя проекта рузультата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подписанный результат оказания государственной услуги, выдача его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услугополучателем, регистрирует их, в течение 15 минут, передает руководству услугодателя,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услугодателя, в течение 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услугодателя,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сотрудник услугодателя выдает результат оказания государственной услуги услугополучателю, в течение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образования"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2014 года № 238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 техническом и профессиональном образовании"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дубликатов документов о техническом и профессиональном образовании" (далее – государственная услуга) оказывается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утвержденным постановлением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(далее – Стандарт) организациями технического и профессионального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базе учебного заведения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через Республиканское государственное предприятие на праве хозяйственного ведения "Центр обслуживания населения" Агентства Республики Казахстан по связи и информации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дубликатов документов о техническом и профессиональном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принятие услугодателем заявления и соответствующих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услугополучателем, регистрирует их, в течение 15 минут. Передает руководству услугодателя,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услугодателя, в течение 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25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услугодателя,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сотрудник услугодателя выдает результат оказания государственной услуги услугополучателю, в течение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руководством услугодателя проекта рузультата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подписанный результат оказания государственной услуги, выдача его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услугополучателем, регистрирует их, в течение 15 минут. Передает руководству услугодателя,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услугодателя, в течение 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25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услугодателя,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сотрудник услугодателя выдает результат оказания государственной услуги услугополучателю, в течение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для получения государственной услуги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работник ЦОНа проверяет правильность заполнения заявлений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соблюдении правильности и полноты заполнения заявления и предоставления полного пакета документов, работник ЦОНа регистрирует заявление в информационной системе "Интегрированная информационная система для Центров обслуживания населения" (далее – ИИС ЦОН) и выдает услугополучателю расписку о приеме соответствующих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(при наличии) работника ЦОНа, принявшего заявление на оформление документов.расписку о приеме документов, в течение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ЦОНа получает письменное согласие услугополучателя на использование сведений составляющих охраняемую законом тайну, содержащихся в информационных системах, по форме, представленной ЦОНом, если иное не предусмотрено законами Республики Казахстан,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ЦОНа идентифицируют личность услугополучателя, вносит соответствующую информацию об услугополучателе и список поданных документов в ИИС ЦОН,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работник ЦОНа подготавливает пакет документов и направляет его услугодателю, в течение 1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сотрудник услугодателя осуществляет прием пакета документов, представленных работником Цона, регистрирует их, в течение 15 минут. Передает руководству услугодателя, в течение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руководство услугодателя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услугодателя, в течение 3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25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услугодателя,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сотрудник услугодателя передает работнику ЦОНа результат оказания государственной услуги, в течение 15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работник ЦОНа в срок, указанный в расписке о приеме пакета документов, выдает результат оказания государственной услуги услугополучателю, в течение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функционального взаимодействия информационных систем через ЦОН, задействованных в оказании государственной услуги приведена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и профессиональном образовании"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оказании государственной услуги через канцелярию услугодателя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 образовании"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оказании государственной услуги ЦОН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