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2cd" w14:textId="b88f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июля 2014 года N 232. Зарегистрировано Департаментом юстиции Северо-Казахстанской области 11 августа 2014 года N 2903.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туберкулезного диспансера";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психоневрологического диспансера";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наркологического диспансера".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"Вызов врача на дом"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"Вызов врача на дом" (далее - 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"Вызов врача на дом"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дом", утвержденного постановлением Правительства Республики Казахстан от 20 марта 2014 года № 253 "Об утверждении стандартов государственных услуг в сфере медицинской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непосредственном обращении или по телефонной связи – запись в журнале регистрации вызовов услугодателя затем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электронном формате при обращении на портал – выдача справки о вызове врача на дом (в электронном виде)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услуг, подписанной электронной цифровой подписью (далее –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обращение физического лица (либо его представителя по доверенности) через регистратуру или через портал и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 при непосредственном обращении или по телефону,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устный ответ с указанием даты, времени посещения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работников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через веб-портал "электронного правительства" www.e.gov.kz,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результата государственной услуги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через регистратуру и портал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 А. При оказании государственной услуги через регистратуру услугодателя Б.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0"/>
        <w:gridCol w:w="4110"/>
      </w:tblGrid>
      <w:tr>
        <w:trPr>
          <w:trHeight w:val="30" w:hRule="atLeast"/>
        </w:trPr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102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271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"Запись на прием к врачу" (далее - 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"электронного правительства":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"Запись на прием к врачу"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врачу", утвержденного постановлением Правительства Республики Казахстан от 20 марта 2014 года № 253 "Об утверждении стандартов государственных услуг в сфере медицинской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 (далее –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электронном формате при обращении на портал – выдача справки о записи на прием к врачу в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услуг, подписанной электронной цифровой подписью (далее –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непосредственном обращении или по телефонной связи к услугодателю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непосредственное или по телефонной связи обращение физического лица (либо его представителя по доверенности) или через портал и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 при непосредственном обращении или по телефону,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работников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через веб-портал "электронного правительства" www.e.gov.kz, а также порядка использования информационных систем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результата государственной услуги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через регистратуру и портал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"Запись на прием к врачу" А. При оказании государственной услуги через регистратуру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2"/>
        <w:gridCol w:w="4168"/>
      </w:tblGrid>
      <w:tr>
        <w:trPr>
          <w:trHeight w:val="30" w:hRule="atLeast"/>
        </w:trPr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97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509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876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"Прикрепление к медицинской организации, оказывающей первичную медико-санитарную помощь"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"Прикрепление к медицинской организации, оказывающей первичную медико-санитарную помощь" (далее - государственная услуга) оказывается медицинскими организациями, оказывающими первичную медико-санитарную помощь (далее – услугодатель), а также через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"Прикрепление к медицинской организации, оказывающей первичную медико-санитарную помощь"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"Об утверждении стандартов государственных услуг в сфере медицинской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справка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обращение физического лица (либо его представителя по доверенности) через регистратуру или через портал и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 - 1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(талон) о прикреплении в бумажном виде (в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работников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обращается в регистратуру услугодателя, медицинский регистратор проверяет данные услугополучателя, сверяет с данными регистра прикрепленного населения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через веб-портал "электронного правительства" www.e.gov.kz, а также порядка использования информационных систем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результата государственной услуги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через регистратуру и портал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"Прикрепление к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медико-санитарную помощь"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"Прикрепление к медицинской организации, оказывающей первичную медико-санитарную помощь" А. При оказании государственной услуги через регистратуру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1"/>
        <w:gridCol w:w="4139"/>
      </w:tblGrid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66800" cy="97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271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16000" cy="86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"Добровольное анонимное и обязательное конфиденциальное медицинское обследование на наличие ВИЧ-инфекции"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 оказывается медицинскими организациями, оказывающими первичную медико-санитарную помощь, центрами по профилактике и борьбе со СПИД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"Добровольное анонимное и обязательное конфиденциальное медицинское обследование на наличие ВИЧ-инфекции"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ВИЧ-инфекции", утвержденного постановлением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справка-сертификат, подтверждающая отрицательные результаты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В случае окончательного положительного результата обследования результат оказания государственной услуги выдается в виде письменного уведомления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предоставление физическим лицом (далее - услугополучатель)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кабинет психосоциального консультирования услугодателя, врач проводит дотестовое консультирование по вопросам ВИЧ-инфекции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 процедурного кабинета осуществляет забор крови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врач-лаборант проводит лабораторное исследование на определение ВИЧ-инфекции, регистрирует результат исследования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кабинете психосоциального консультирования услугодателя, врач проводит послетестовое консультирование с услугополучателем, в случае отрицательного результата – выдает справку-сертификат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получении первичного положительного результата услугодателем обеспечивается забор крови для повторного тестирования на наличие антител к ВИЧ: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медицинская сестра процедурного кабинета осуществляет повторный забор крови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врач-лаборант проводит повторное лабораторное исследование на определение ВИЧ-инфекции, отправляет на исследование в государственное учреждение "Республиканский центр по профилактике и борьбе со СПИД" Министерства здравоохранения Республики Казахстан, регистрирует результат –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кабинете психосоциального консультирования услугодателя, врач проводит послетестовое консультирование с услугополучателем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услугополучателя в кабинет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передача забора крови в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результат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передача забора крови в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результат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выдача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 процедурного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врач-лаборант.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кабинет психосоциального консультирования услугодателя, врач проводит дотестовое консультирование по вопросам ВИЧ-инфекции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 процедурного кабинета осуществляет забор крови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врач-лаборант проводит лабораторное исследование на определение ВИЧ-инфекции, регистрирует результат исследования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кабинете психосоциального консультирования услугодателя, врач проводит послетестовое консультирование с услугополучателем, в случае отрицательного результата – выдает справку-сертификат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получении первичного положительного результата услугодателем обеспечивается забор крови для повторного тестирования на наличие антител к ВИЧ: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медицинская сестра процедурного кабинета осуществляет повторный забор крови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врач-лаборант проводит повторное лабораторное исследование на определение ВИЧ-инфекции, отправляет на исследование в государственное учреждение "Республиканский центр по профилактике и борьбе со СПИД" Министерства здравоохранения Республики Казахстан, регистрирует результат –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кабинете психосоциального консультирования услугодателя, врач проводит послетестовое консультирование с услугополучателем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"Добровольное анонимное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обязательное конфиденциальное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обследование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ВИЧ-инфекции"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"Добровольное анонимное и обязательное конфиденциальное медицинское обследование на наличие ВИЧ-инфекции"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914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74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795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справки с туберкулезного диспансера"</w:t>
      </w:r>
    </w:p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медицинскими организациями (территориальными противотуберкулезными диспансерами, больницами, противотуберкулезными кабинетами)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"Выдача справки с туберкулезного диспансера"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туберкулезного диспансера", утвержденного постановлением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"Справка с туберкулезного диспансера" по форме согласно приложению 1 к стандарту (далее – справка),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предоставление физическим лицом (далее - услугополучатель)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базой регистра прикрепленного населения, наличия прикрепления в районе обслуживания медицинской организации услугополучателя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врач-фтизиатр проводит прием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врач-фтизиатр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услугополучателя в кабинет врача-фтизиатра;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осмотр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выдача чека;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врач-фтизиатр;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базой регистра прикрепленного населения, наличия прикрепления в районе обслуживания медицинской организации услугополучателя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врач-фтизиатр проводит прием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врач-фтизиатр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с туберкулезного диспансера"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1"/>
        <w:gridCol w:w="4319"/>
      </w:tblGrid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668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справки с психоневрологического диспансера"</w:t>
      </w:r>
    </w:p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медицинскими организациями, где по штатному расписанию предусмотрен врач-психиатр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"Выдача справки с психоневрологического диспансера"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психоневрологического диспансера", утвержденного постановлением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"Справка с психоневрологического диспансера"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Справка), подписанная врачом-психиатром,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предоставление физическим лицом (далее - услугополучатель)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данными регистрации больных психоневрологического диспансера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врач-психиатр проводит осмотр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врач-психиатр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услугополучателя в кабинет врача-психиатра;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осмотр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выдача чека;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врач-психиатр;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данными регистрации больных психоневрологического диспансера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врач-психиатр проводит осмотр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врач-психиатр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с психоневрологического диспансера"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7"/>
        <w:gridCol w:w="4383"/>
      </w:tblGrid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509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160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232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справки с наркологического диспансера"</w:t>
      </w:r>
    </w:p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медицинскими организациями, где по штатному расписанию предусмотрен врач-нарколог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Регламент государственной услуги "Выдача справки с наркологического диспансера"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наркологического диспансера", утвержденного постановлением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"Справка с наркологического диспансера"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справка), подписанная врачом-наркологом,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предоставление физическим лицом (далее - услугополучатель)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базой регистра прикрепленного населения, наличия прикрепления в районе обслуживания медицинской организации услугополучателя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врач-нарколог проводит прием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врач-нарколог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услугополучателя в кабинет врача-нарколога;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осмотр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выдача чека;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врач-нарколог;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действий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обращается в регистратуру услугодателя, медицинский регистратор проверяет данные услугополучателя, сверяет с базой регистра прикрепленного населения, наличия прикрепления в районе обслуживания медицинской организации услугополучателя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врач-нарколог проводит прием услугополучателя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услугополучатель в кассе оплачивает стоимость государственной услуги. Кассир регистрирует данные услугополучателя в журнале регистрации предоставления государственной услуги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врач-нарколог заполняет справку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регистратор выдает справку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с наркологического диспансера"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1003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271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header.xml" Type="http://schemas.openxmlformats.org/officeDocument/2006/relationships/header" Id="rId3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