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7039" w14:textId="c927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гербицидов и норм субсидий на 1 литр (килограмм) гербицидов, приобретенных у поставщиков гербицидов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августа 2014 года № 293. Зарегистрировано Департаментом юстиции Северо-Казахстанской области 19 августа 2014 года № 2912. Утратило силу постановлением акимата Северо-Казахстанской области от 18 августа 2015 года №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18.08.2015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постановлением Правительства Республики Казахстан от 29 мая 2014 года № 573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субсидируемых гербицидов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субсидий на 1 литр (килограмм) гербицидов, приобретенных у поставщиков гербицидов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видов субсидируемых удобрений и гербицидов и норм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удобрений, на 1 килограмм (литр) гербицидов, приобретенных у поставщиков гербицидов на 2014 год" от 21 мая 2014 года № 142 (опубликовано 19 апреля 2014 года в газете "Северный Казахстан", зарегистрировано в Реестре государственной регистрации нормативных правовых актов под № 2802 ).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65"/>
        <w:gridCol w:w="3235"/>
      </w:tblGrid>
      <w:tr>
        <w:trPr>
          <w:trHeight w:val="30" w:hRule="atLeast"/>
        </w:trPr>
        <w:tc>
          <w:tcPr>
            <w:tcW w:w="9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A. 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августа 2014 года № 293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1748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 БАСФ СЕ, (Германия)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(этаметсульфурон-метил, 750 г/кг) (Дюпон Интернэшнл Оперейшнз Сарл., (Швейцария)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водно-диспергируемые гранулы (тифенсульфурон-метил, 545 г/кг + метсульфурон-метила, 164 г/кг) (Дюпон Интернэшнл Оперейшнз Сарл., (Швейцария)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(эфир 2,4 Д кислоты 720 г/л) (Шаньдунь Чшунши Пестициды Ко, Лтд, Китай), ( Шанхай МИО Кемикал Ко., ЛТД,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(имазетамир 100 г/л) ( Цзянсу Агрокем Лаборатори Ко., Лтд,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г/кг) (Цзянсу Агрокем Лаборатори Ко., Лтд,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г/л) (Шанхай МИО Кемикал Ко., Лтд,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 концентрат эмульсии (Фенаксопроп-П-Этил 100 г/л+антидот 27 г/л) (Шанхай МИО Кемикал Ко., Лтд,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 450 г/л) (Шанхай МИО Кемикал Ко., Лтд,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 (Шанхай МИО Кемикал Ко., Лтд,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 (Шанхай МИО Кемикал Ко., Лтд,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2.4-Д), (Нуфарм, Австрия)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 кислота в виде 2-этилгексилового эфира, 905 г/л) (Нуфарм, Австрия)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воднорастворимый концентрат (диметиламинная соль МСРА) (Нуфарм, Австрия)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 (Нуфарм, Австрия)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сухая текучая суспензия (трибенурон-метил,750 г/кг), (Дюпон де Немур Интернэшнл С.А.,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 (Дюпон де Немур Интернэшнл С.А.,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г/кг +флорасулам, 150 г/кг) (Дау АгроСаенсес,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 (Дау АгроСаенсес,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 (БАСФ СЕ,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 (Сингента,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 (Байер КропСайенс АГ,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 31,5 г/л+йодосульфурон-метил-натрия, 1,0 г/л+тиенкарбазон-метил, 10 г/л+ципросульфид (антидот), 15 г/л) (Байер КропСайенс АГ,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 (Дюпон де Немур Интернэшнл С.А.,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(тиаметурон-метил, 750 г/кг) (Дюпон де Немур Интернэшнл С.А.,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(С-метахлор, 960 г/л) (Сингента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водно-диспергируемые гранулы (клопиралид, 750 г/кг) (Юнайтед Агри-Кемикал Компании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 375 г/л имазамокс 25 г/л) (БАСФ СЕ,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(феноксапроп-п-этил, 90 г/л + клодинафоп-пропаргил, 45 г/л+клохвинтоцет-мексил (антидот) , 34,5 г/л) (Кеминова А/С, Дания)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эмульсия масляно-водная (феноксапроп-п-этил, 69 г/л + мефенпир-диэтил (антидот), 75 г/л) (Байер ропСайенс)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г/л) (Кромптон,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масляно-водная, (феноксапроп-п-этил, 110 г/л) (Байер КропСайенс АГ,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водный раствор (глифосат, 480 г/л) (Дау АгроСаенсес,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водный раствор (глифосат, 540 г/л) (Синтезия Кеми ГмбХ,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 72%, концентрат эмульсии (2-этилгексиловый эфир 2,4 – Д кислоты) (Ипрохем Ко., Лтд, Китай, ДВА Агро ГмбХ,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водно-диспергируемые гранулы (метсульфурон-метил, 600 кг/г) (Синтезия Кеми ГмбХ,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концентрат эмульсии (клетодим, 240 г/л) (Юнайтед Агри-Кемикал Компании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(тифенсульфурон-метил 680 г/кг + метсульфурон-метил 70 г/кг, (Синтезия Кеми ГмбХ,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масляная дисперсия (пироксулам 45 г/л+клоквинтоцет-мексил (антидот), 90 г/л) (Дау АгроСаенсес,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(феноксапроп-п-этил, 100 г/л + мефенпир-ди-этил, (антидот), 27 г/л) (Байер КропСайенс)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кислоты в виде 2-этилгексиловый эфира, 850 г/л) (Дау АгроСаенсес,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мефен-пир-диэтил, (антидот) 250 г/кг) (Байер КропСайенс)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смачивающийся порошок (метсульфурон-метил, 600 г/кг) (Лейтон Агрио Лтд.,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(2,4-Д кислоты в виде 2-этилгексиловый эфира, 850 г/л) (Лейтон Агрио Лтд.,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водный раствор (2,4-Д аминная соль) (Лейтон Агрио Лтд.,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(глифосат, 360 г/л) (Лейтон Агрио Лтд.,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водный раствор (клопиралид, 300 г/л) (Лейтон Агрио Лтд., Китай, Лейтон Агрио Лтд.,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(410 г/л сложный эфир+7,4 г/л флорсулам) (ОАО Химпром Россия, ЗАО фирма Авсгуст Россия, Дау АгроСаенсес С.Р.Л., Италия)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г/л, (Юнайтед Фосфорус Лимитед, Великобритания, ЗАО Фирма Август,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воднорастворимый концентрат (500 г/л МЦПА кислоты в виде диметиламинной, калиевой и натриевой солей, (Химическое предприятие Органика-Сажина, Польша, ЗАО Фирма Август,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воднорастворимый концентрат (350 г/л, МЦПА кислоты+150 г/л пиклорама) (Лиер Кемикал Индастри Компании Лимитед, Китай, Аксима "Агрикалче 2000", ЗАО Фирма Август,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г/л), (ЗАО Фирма Август,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(500 г/л кислоты 2,4-Д в виде 2-этил-гексилового эфира), ( Рокита Агро СА, Польша, ЗАО Фирма Август,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воднорастворимый концентрат (480 г/л бентазон), ( Цзянсу Институт оф Экомонес Ко., Лтд., Китай, ЗАО Фирма Август,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(270 л/га метрибузин), (ЗАО Фирма Август,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(100 г/л феноксапроп-П-этил+20г/л антидот), (Цзянсу Институт оф Экомонес Ко., Лтд, Китай) ЗАО Фирма Август,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(АВГ-0162) (феноксапроп-П-этил, 90 г/л + клодинафоп-пропаргил, 60 г/л + клоквинтосет-мексил, 40 г/л, (Цзянсу Институт оф Экомонес Ко., Лтд, Китай) ЗАО Фирма Август,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(метсульфурон-метил, 600 г/кг), (Цзянсу Институт оф Экомонес Ко., Лтд, Китай, ЗАО Фирма Август,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г/л), ( Цзянсу Институт оф Экомонес Ко., Лтд., Китай, ЗАО Фирма Август,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кислоты), (Цзянсу Институт оф Экомонес Ко., Лтд., Китай, ЗАО Фирма Август,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г/кг, ( Цзянсу Институт оф Экомонес Ко., Лтд., Китай, ЗАО Фирма Август,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г/л), (Зейянг Инфанда Биокемикал Ко., Лтд, Китай, Стоктон Кемикал Корпорейшн,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г/л), ( Шангжоу Винтафоне Кемикал Ко., Лтд, Китай, Стоктон Кемикал Корпорейшн,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г/л+клоквинтоцетмексил (антидот), 20 г/л), ( Тагрос Индия)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(метсульфурон-метил, 600 г/кг), (Стоктон Кемикал Корпорейшн, США, ЗАО Щелково 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+ (антидот), 47 г/л, (Стрэнд Групп Холдингс Лтд., ЮАР, Жеянг Шенгхуа Биок Кемикал Ко. Лтд., Китай, ЗАО Щелково 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(250 г/л метрибузина), (Стрэнд Групп Холдингс Дтд., ЮАР, ЗАО Щелково 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микрокапсулированная эмульсия (40 г/л хизалофоп-п-тефурила), ( Шанхай Сайфхем Интернешнл Трейд Ко., Лтд, Китай, ЗАО Щелково 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микрокапсулированная эмульсия (126 г/л этофумезата+63 г/л фенмедифама+21 г/л десмидифама), ( Шанхай МИО Кемикал Ко., Лтд, Китай, ЗАО Щелково 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микрокапсулированная эмульсия (60 г/л хизалофоп-п-этил), ( Шанхай Сайфхем Итернешнл Трейд Ко., Лтд, Китай, ЗАО Щелково 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(300 г/л клопиралида), (Лиер кемикал Индастри Ко., Лтд, Китай, ЗАО Щелково 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воднорастворимый порошок (римсульфурон, 250 г/кг, (Стрэнд групп Холдингс Лтд, ЮАР,ЗАО Щелково 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г/л), ( Чайна коммуникейшн Импорт Эспорт Корпорейшн Китай, ООО Сибагрохим,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водно-диспергируемые гранулы, метсульфурон-метил, (600 г/кг), ( Чайна коммуникейшн Импорт Эспорт Корпорейшн Китай, ООО Сибагрохим,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водно-диспергируемые гранулы (2007 г –артстар, в.д.г.) (трибенурон-метил, 750 г/кг), (ООО Сибагрохим, РФ)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(2,4-Д кислоты сложный 2-этилгексиловый эфир, (564 г/л)+метсульфурон-метил, 600 г/кг), (Чайна коммуникейшн Импорт Эспорт Корпорейшн Китай, ООО Сибагрохим,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(2-этилгексиловый эфир 2,4-Д кислоты, 420 г/л + 2- этилгексиловый эфир дикамбы кислоты, 60 г/л, ( Чайна коммуникейшн Импорт Эспорт Корпорейшн Китай, ООО Сибагрохим,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(2-этилгексиловый эфир 2,4-Д кислоты, 564 г/л + триасульфурон, 750 г/кг, ( Коммуникейшен Импорт Экспорт Корпорейшн, Китай, ООО Сибагрохим,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эмульсия масляно-водная феноксапроп-П-этил (69г/л+нафталевый ангидрид (антидот 125 г/л), ( ООО Сибагрохим,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раствор, изопропиламинная соль глифосата кислоты, (360 г/л), ( Чайна коммуникейшн Импорт Эспорт Корпорейшн Китай, ООО Сибагрохим,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концентрат эмульсии 2-этилгексиловый эфир клопиралида, (500 г/л), ( Чайна коммуникейшн Импорт Эспорт Корпорейшн Китай, ООО Сибагрохим,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концентрат эмульсии (галоксифоп-Р-метил, 104 г/л), ( ООО "Форвард",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водно-диспергируемые гранулы (римсульфурон, 250 г/кг), (ООО "Форвард",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МЕТАМИЛ МЦ, смачивающийся порошок (манкоцеб, 640 г/кг + металаксил, 80 г/кг), ( ЗАО Щелково 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соль, (Сингента Кроп Протекшн АГ,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смачивающийся порошок (глифосат калийная соль, 500 г/л), (Сингента,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г/л), (Сингента,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г/кг+триасульфурон, 41 г/л), (Сингента,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г/л), (Сингента Кроп Протекшн АГ,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 480, водный раствор (124 г/л дикамба+356 г/л 2.4-Д), ( Сингента Кроп Протекшн АГ,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г/л), (Дау АгроСаенсес,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г/л + клоксинтоцет-мексил, 20 г/л), (Сингента Кроп Протекшн АГ,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 + антидот, 20 г/л), ( 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(клодинафоп-пропаргил, 240 г/л + 60 г/л клоквинтоцетмексил, (Сингента Кроп Протекшн АГ,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г/л), (Сингента,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 (Дау АгроСаенсес,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г/л), (Сингента,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г/кг), (Дау АгроСаенсес,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г/л), (Дау АгроСаенсес,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 эмульсии (ацетохлор, 900 г/л), (Дау АгроСаенсес,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 концентрат эмульсии (просульфокарб 800 г/л), (Сингента Кроп Протекшн АГ,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 10%, концентрат эмульсии (феноксапроп-п-этил, 100 г/л + фенклоразол-этил (антидот), 21 г/л), ( Вилловод Лтд., Китай, Вилловод Лтд.,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гранулы, (метсульфурон-метил 600 г/кг), ( Цзянсу Агрокем лаборатории Ко., Лтд,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10%, концентрат эмульсии (феноксапроп-п-этил, 100 г/л + клоквинтоцет-мексил (антидот), 27 г/л), (Лейтон Агрио Лтд.,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концентрат эмульсии (клодинафоп-пропаргил, 80 г/л + клоквинтоцет-мек-сил (антидот), 20 г/л), (Лейтон Агрио Лтд.,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(глифосат, 540 г/л), (Лейтон Агрио Лтд., Китай, Лейтон Агрио Лтд.,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 (Монсанто,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водно-диспергируемые гранулы (метсульфурон-метил, 600 г/кг), (Юнайтед Агри-Кемикал Компании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водно-диспергируемые гранулы метсульфурон-метил, 70 г/кг+тифенсульфурон-метил, 680 г/кг), (Юнайтед Агри-Кемикал Компании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смачивающийся порошок (метсульфурон-метил, 600 г/кг), (Дюпон Итернэшнл Оперейшнз Сарл.,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водно-диспергируемые гранулы (метсульфурон-метил, 600 г/кг), (Дюпон Интернэшнл Оперейшнз Сарл.,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эмульсия масляно-водная (феноксапроп-п-этил 140 г/л + клодинафоп-прапаргил 90 г/л + клоквинтоцет-мексил 72 г/л, (Синтезия Кеми ГмбХ,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60г/л НАБ, ( Интернешнл Агро-Кемикалс Ко. Лтд.,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водный раствор (диметиламинная соль 2,4 –Д), (Шандонг Рейнбоу Кемикал Ко. Лтд.,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г/л), (Шандонг Рейнбоу Кемикал Ко. Лтд.,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ГРОЗА, 60% концентрат эмульсии (2,4Д эфир), (Чина Кроп Кэмикал Протекшин Компании Лимитед, Китай)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27г/л), (Байер КропСайенс АГ)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кислоты), ( Нуфарм, Австрии)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г/л, ( Нуфарм, Австрия)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(дикамба-360 г/л+хлорсульфурон-22,2 г/л) (Стрэнд Групп Холдингс Лтд., ЮАР, ЗАО Щелково 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(2-этилгексиловый эфир 2,4-Д кислоты, 950г/л), ( Циндао ЦзиЯ Интернешнл Трейд Компани, Лтд., Китай, ЗАО Щелково 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(феноксапроп-п-этил, 140 г/л+(антидот), 35 г/л , (Стрэнд Групп Холдингс Лтд., ЮАР, ЗАО Щелково 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водный раствор (глифосат, 540 г/л), ( Жэйянг Шенгхуа Биок Кемикал Лтд., Китай, ЗАО Щелково Агрохим,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г/л+фенклоразол-п-этил (антидот), 50 г/л, ( Джезянг Хисун Кемикал Ко. Лтд., Китай, Моер Кемсайенс Ко.Лтд.,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г/л), (Дзиянгсу Сэвенконтинент Грин Кемикао Ко, Лтд, Китай, Моер Кемсайенс Ко, Китай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(метсульфурон-метил 600 г/кг), (Дзиянгсу Тиенжонг Груп Ко., Лтд, Китай, Моер Кемсайенс Ко, Китай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водно-диспергируемые гранулы (глифосат 747 г/кг), ( Шангдонг Чияучанг Кемикал Ко., Лтд., Китай, Моер Кемсайенс Ко,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г/л), ( Цянгсу Янгнон Кемикал Ко. Лтд., Китай, Моер Кемсайенс Ко. Лтд.,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,2-этилгексилового эфира, 850 г/л), ( Цянгжоу Уинтафон Кемикал Ко., Лтд, Китай, Моер Кемсайенс Ко,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г/кг), ( Анхуи Фенгле Агрокемикал Ко., Лтд, Китай, Моер Кемсайенс Ко,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водно-диспергируемые гранулы (тифенсульфурон-метил, 750 г/кг), (Анхуи Фенгле Агрокемиал Ко., Лтд, Китай, Моер Кемсайенс Ко,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 (Анхуи Фенгле Агрокемикал Ко., Лтд, Китай, Моер Кемсайенс Ко,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г/л), ( Шандонг Синда Кемикал Ко. Лтд., Китай, Моер Кемсайенс Ко. Лтд.,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концентрат эмульсии (2-этилгексиловый эфир 2,4-Д кислоты, 850 г/л), ( Юнайтед Агри-Кемикал Компани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(феноксапроп-п-этил, 140 г/л+клоквиртоцет-мексил, 40 г/л), ( Юнайтед Агри-Кемикал Компани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 540 г/л)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г/л+клоквинтоцетмексил, 50г/л), ( Синтезия Кеми ГмбХ,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г/кг), ( Чина Кроп Кэмикал Протекшин Компани Лимитед,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водно-диспергируемые гранулы (трибенурон-метил, 750 г/кг, (Юнайтед Агри-Кемикал Компани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 БАСФ (Агрокемикал Продактс Б.В., Голландия)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концентрат эмульсии (феноксапроп-п-этил, 140 г/л + клодинафоп-пропаргил, 90 г/л + клоквинтоцет-мексил, 60 г/л,)Юнайтед Агри-Кемикал Компани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смачивающийся порошок (метсульфурон-метил, 600 г/кг, (Вилловоод Лтд., Китай Вилловоод Лтд.,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водный раствор (глифосат, 360 г/л, (Гранд Харвест Интернациональ Деволопмент Лимитед, Китай, ООО Резерв,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концентрат эмульсии (феноксапроп-п-этил, 100 г/л + фенклоразол-этил (антидот), 27 г/л, (Гранд Харвест нтернациональ Деволопмент Лимитед, Китай, ООО Резерв,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концентрат эмульсии (2,4-Д кислоты в виде малолетучих эфиров, 500 г/л, (Гранд Харвест Интернациональ Деволопмент Лимитед, Китай, ООО Резерв,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смачивающийся порошок (метсульфурон-метил, 600 г/кг, ( Гранд Харвест Интернациональ Деволопмент Лимитед, Китай, ООО Резерв,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концентрат эмульсии (феноксапроп-п-этил, 90 г/л, (Лейтон Агрио Лтд.,Китай, Лейтон Агрио Лтд.,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11% водная эмульсия (феноксапроп-п-этил, 110 г/л) (Кеминова А/С, Дания)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ГАРДИАН, концентрат эмульсии (хизалофоп-п-тефурил, 40 г/л, (Юнайтед Агри-Кемикал Компани ГмбХ, Швейцария, Юнайтед Агри-Кемикал Компани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 (БАСФ Агро Б.В.,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водно-диспергируемые гранулы (метсульфурон-метил, 600 кг), Кеминова А/С, (Дания)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ДИКОПУР ТОП, водный раствор (2,4-Д дихлорфенокси-уксусная кислота, 344 г/л+дикамба, 120г/л) (Нуфарм,Австрия)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водорастворимый концентрат (имазамокс, 33 г/л+имазапир, 15 г/л) БАСФ Агрокемикал Продактс Б.В.,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водный раствор (имазамокс, 40 г/л) БАСФ Агрокемикал Продактс Б.В.,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ТУРБО, концентрат эмульсии (феноксапроп-п-этил, 120 г/л+клоквинтоцет-мексил (антидот), 23 г/л) Кеминова, (Дания)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водно-диспергируемые гранулы (флукарбазон+флутразалон) Ариста ЛайфСайенс САС, (США)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АМИНОПЕЛИК, водный раствор (диметиламинная соль 2,4 Д 772 г/л Мактешим Аган Поланд, Польша) Рокита Агро, (Польша)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ФЕЛИКС 757, водно-диспергируемые гранулы (глифосат, 757 г/кг) ДВА Агро ГмбХ, (Германия,Китай)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г/л + пирибензоксим, 20 г/л), (Сингента, Щвейцария)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РЭЙНБОУ 25 ОД, масляная дисперсия (пеноксулам, 25 г/л), (Дау АгроСаенс,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концентрат эмульсии (330 г/л пендиметалина)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(750 г/кг трибенурон-метила)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г/л), (Германия)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– ЭФИРАН, 82% водный раствор. (Вилловоод ЛТД)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водно-диспергируемые гранулы. (Нюфарм)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водно-диспергируемые гранулы. (Нюфарм)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г/кг), (Синтезия Кеми ГмбХ,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 (Синтезия Кеми)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 эмульсии (клетодим, 120 г/л) (Ариста Лайф Сайенс С.А.С., Франция)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ЧИСТАЛАН, 40% концентрат эмульсии (2.4-Д + оксим дикамбы), (НИТИГ,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концентрат эмульсии (хлорсульфурон + малолетучие эфиры 2.4-Д) (НИТИГ, 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г/л),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г/л), (БАСФ СЕ,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г/кг), (Дюпон Интернешнл Оперейшнз Сарл.,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г/л, Рози Кемикал Ко., Лтд, Китай), (Стоктон Кемикал Корпорейшн,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водный раствор (дикамба, 480 г/л), Лейтон Агрио Лтд, Китай), (Лейтон Агрио Лтд, Венгрия0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2-этилгексилового эфира, 850 г/л), (Цянгжоу Уинтафон Кемикал Ко, Лтд,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г/л), (Янгсу Флаг Кемикал индастри Ко., Лтд,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концентрат эмульсии (метолахлор, 960 г/л, Родинет Инвестментс Капитал С.А., Канада)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(оксифлуорфен, 240 г/л, Родинет Инвестментс Капитал С.А., Канада)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ДУЭТ, 45% концентрат эмульсии (бромоксинил, 225 г/л + 2,4-Д, 225 г/л), (Чина Кроп Кемикал Протекшин Компани Лимитед,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35 % концентрат эмульсии (пендиметалин, 350 г/л) (НАБ Интернейшнл Агро-Кемикалс Ко ЛТД, 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ОРЕОЛ, 12% концентрат эмульсии (феноксапроп-п-этил, 120 г/л),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 концентрат эмульсии (галоксифоп-п-метил, 240 г/л), (ДВА-Агро ГМБХ,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МЕГА, водно-диспергируемые гранулы (трибенурон-метил, 500 г/кг + тифенсульфурон-метил, 250 г/кг) (Дюпон Интернэшнл Оперейшнз Сарл.,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КАЛИФ 480, (кломазон 480)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ЛЯМДЕКС 50 SC микрокапсулированная суспензия (ламдацигалотрин 50 г/л)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ГОЛД, концентрат эмульсии (феноксапроп-П-этила 64 г/л+ йодосульфурон-метил-натрия 8 г/л+мефенпир-диэтила (антидот), 24 г/л) Байер Кроп Сайенс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 концентрат эмульсии (оксифлуорфен)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водно-диспергируемые гранулы (хлорсульфурон, 333, 75г/кг+метсульфурон-метил, 333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концентрат эмульсии (диметенамид, 720 г/л) (БАСФ СЕ,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 суспензии (метазахлор, 400 г/л) (Германия)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водно-диспергируемые гранулы (тифенсульфурон-метил, 750г/кг) (Швейцария)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ЭКСТРА, 72% водный раствор (диметиламинная соль)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водно-диспергируемые гранулы (300г/кг метсульфурон-метила+450г/кг трибенурон-метила)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ПЛУГГЕР, водно-диспергируемые гранулы. (трибенурон-иетил 625 г/кг+метсульфурон-метил 125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водно-растворимый концентрат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ГРЕЙН ЭКСТРА 2,4Д концентрат эмульсии (димитиламинная соль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 концентрат эмульсии (550 г/л 2,4-Д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ПРОМАСТОК, 50% смачивающийся порошок (прометрин, 500 г/кг) (Шандонг Биннонг Технолоджи Ко, Лтд, Китай)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(Стоктон Кемикал Корпорейшн,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РОТЕР, 60% смачивающийся порошок (прометрин, 500 г/кг) (Стоктон Кемикал Корпорейшн,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(трибенурон-метил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 в.р.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к.э. (клодинафол-пропаргил)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в.д.г. (азимсульфурон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к.э.(100 г/л феноксапроп-п-этила+фенклоразол)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к.э. (циклоксидим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ТАТРЕЛ, в.р. (300 г/л клопиралид)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к.э. (900 г/л ацетохлор)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РАТНИК,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ПИВАЛТ, врк (100 г/л имазетапир)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водный раствор (диметиламинная соль 2,4 –Д),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 г/л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2,4-Д, 357 г/л+дикамбы, 124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г/л+антидот, 20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кислоты, 360 г/л хлорсульфурон кислоты,22,2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(феноксапроп-п-этил, 140 г/л+фенклоразол-этил (антидот), 35 г/л,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,2-этилгексилового эфира, 850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водно-диспергируемые гранулы (глифосат 747 г/кг),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г/л+фенклоразол-этил (антидот),50 г/л,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(метсульфурон-метил 600 г/кг),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(2-этиленгексило-вый эфир 2,4-Д кислоты, 420 г/л+2-этилгексиловый эфир дикамбы кислоты, 60г/л),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(2-этиленгексиловый эфир 2,4-Д кислоты, 950г/л),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БЕЛЛИСИМО, эмульсия масляно-водная (феноксапроп-п-этил,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+ (антидот), 47 г/л,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2-этилгексилового эфира, 850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 эмульсии.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водно-диспергируемые гранулы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 + флорасулам, 7, 4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 эмульсии (пендиметалин, 330 г/л)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(АВГ-0162) (феноксапроп-П-этил, 90 г/л + клодинафоп-пропаргил, 60 г/л + клоквинтосет-мексил, 40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г/л 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суспензионная эмульсия (200 г/л 2,4-Д кислоты в виде сложного 2-этилгексилового эфира + 3,7 г/л флорасулама),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этилгексилового эфира, 905 г/л),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концентрат эмульсии (метахлор, 960 г/л)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концентрат эмульсии (пендиметалин, 350 г/л)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раствор, изопропиламинная соль глифосата кислоты, (360 г/л)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(оксифлуорфен, 240 г/л),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г/л),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августа 2014 года № 293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литр (килограмм) гербицидов, приобретенных у поставщиков гербицидов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8527"/>
        <w:gridCol w:w="344"/>
        <w:gridCol w:w="1007"/>
        <w:gridCol w:w="1930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иностранного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водно-диспергируемые гранулы (тифенсульфурон-метил, 545 г/кг + метсульфурон-метила,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(эфир 2,4 Д кислоты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(имазетамир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 концентрат эмульсии (Фенаксопроп-П-Этил 100 г/л+антидот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2.4-Д)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воднорастворимый концентрат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сухая текучая суспензия (трибенурон-метил,750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г/кг +флорасулам,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 31,5 г/л+йодосульфурон-метил-натрия, 1,0 г/л+тиенкарбазон-метил, 10 г/л+ципросульфид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(тиаметурон-метил,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водно-диспергируемые гранулы (клопиралид, 750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 375 г/л имазамокс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(феноксапроп-п-этил, 90 г/л + клодинафоп-пропаргил, 45 г/л+клохвинтоцет-мексил (антидот) 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эмульсия масляно-водная (феноксапроп-п-этил,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масляно-водная,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ДОМИНАТОР МЕГА, водный раствор (глифосат, 480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 72%, концентрат эмульсии (2-этилгексиловый эфир 2,4 – Д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водно-диспергируемые гранулы (метсульфурон-метил, 600 кг/г)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СПАЙДЕР, концентрат эмульсии (клетодим, 240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(тифенсульфурон-метил 680 г/кг + метсульфурон-метил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масляная дисперсия (пироксулам 45 г/л+клоквинтоцет-мексил (антидот),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(феноксапроп-п-этил, 100 г/л + мефенпир-ди-этил,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кислоты в виде 2-этилгексиловый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мефен-пир-диэтил,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(2,4-Д кислоты в виде 2-этилгексиловый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водный раствор (2,4-Д 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(410 г/л сложный эфир+7,4 г/л флорсулам)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воднорастворимый концентрат (500 г/л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воднорастворимый концентрат (350 г/л, МЦПА кислоты+150 г/л пиклорама)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(500 г/л кислоты 2,4-Д в виде 2-этил-гексилового эфира)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воднорастворимый концентрат (480 г/л бентазон)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(270 л/га метрибузин)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(100 г/л феноксапроп-П-этил+20г/л антидот)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(АВГ-0162)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г/л+клоквинтоцетмексил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+ (антидот), 47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(250 г/л метрибузина)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микрокапсулированная эмульсия (40 г/л хизалофоп-п-тефурила)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микрокапсулированная эмульсия (126 г/л этофумезата+63 г/л фенмедифама+21 г/л десмидифама)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микрокапсулированная эмульсия (60 г/л хизалофоп-п-этил)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(300 г/л клопиралида)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воднорастворимый порошок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водно-диспергируемые гранулы, метсульфурон-метил, (600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(2,4-Д кислоты сложный 2-этилгексиловый эфир, (564 г/л)+метсульфурон-метил,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(2-этилгексиловый эфир 2,4-Д кислоты, 420 г/л + 2- этилгексиловый эфир дикамбы кислоты, 60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(2-этилгексиловый эфир 2,4-Д кислоты, 564 г/л + триасульфурон, 750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эмульсия масляно-водная феноксапроп-П-этил (69г/л+нафталевый ангидрид (антидот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раствор, изопропиламинная соль глифосата кислоты, (360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ЭЛЬФ, концентрат эмульсии 2-этилгексиловый эфир клопиралида, (500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концентрат эмульсии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водно-диспергируемые гранулы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МЕТАМИЛ МЦ, смачивающийся порошок (манкоцеб, 640 г/кг + металаксил, 80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смачивающийся порошок (глифосат калийная соль,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г/кг+триасульфурон, 41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 480, водный раствор (124 г/л дикамба+356 г/л 2.4-Д)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г/л + клоксинтоцет-мексил,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 + 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(клодинафоп-пропаргил, 240 г/л + 60 г/л клоквинтоцетмексил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90, концентрат эмульсии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 концентрат эмульсии (просульфокарб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 10%, концентрат эмульсии (феноксапроп-п-этил, 100 г/л + фенклоразол-этил (антидот), 21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гранулы,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10%, концентрат эмульсии (феноксапроп-п-этил, 100 г/л + клоквинтоцет-мексил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концентрат эмульсии (клодинафоп-пропаргил, 80 г/л + клоквинтоцет-мек-сил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водно-диспергируемые гранулы метсульфурон-метил, 70 г/кг+тифенсульфурон-метил, 680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эмульсия масляно-водная (феноксапроп-п-этил 140 г/л + клодинафоп-прапаргил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водный раствор (диметиламинная соль 2,4 –Д)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(2,4Д эфир)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(дикамба-360 г/л+хлорсульфурон-22,2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(2-этилгексиловый эфир 2,4-Д кислоты, 950г/л)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(феноксапроп-п-этил, 140 г/л+(антидот), 35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г/л+фенклоразол-п-этил (антидот), 50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водно-диспергируемые гранулы (глифосат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,2-этилгексилового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ЧЕРОКИ, 75% водно-диспергируемые гранулы (тифенсульфурон-метил, 750 г/кг),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концентрат эмульсии (2-этилгексиловый эфир 2,4-Д кислоты,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(феноксапроп-п-этил, 140 г/л+клоквиртоцет-мексил,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НАПАЛМ, водный раствор (глифосат 540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г/л+клоквинтоцетмексил, 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РЕСПЕКТ, водно-диспергируемые гранулы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КУГАР, концентрат эмульсии (феноксапроп-п-этил, 140 г/л + клодинафоп-пропаргил, 90 г/л + клоквинтоцет-мексил, 60 г/л, 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концентрат эмульсии (феноксапроп-п-этил, 100 г/л + фенклоразол-этил (антидот), 27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концентрат эмульсии (2,4-Д кислоты в виде малолетучих эфиров,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концентрат эмульсии (феноксапроп-п-этил,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11% водная эмульсия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ГАРДИАН,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водно-диспергируемые гранулы (метсульфурон-метил, 600 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ДИКОПУР ТОП, водный раствор (2,4-Д дихлорфенокси-уксусная кислота, 344 г/л+дикамба, 120г/л)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ЕВРО-ЛАЙТНИНГ, 4,8% водораство-римый концентрат (имазамокс, 33 г/л+имазапир, 15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водный раствор (имазамокс,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ФОКСТРОТ ТУРБО, концентрат эмульсии (феноксапроп-п-этил, 120 г/л+клоквинтоцет-мексил (антидот), 23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ЭВЕРЕСТ, 70% водно-диспергируемые гранулы (флукарбазон+флутразалон)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АМИНОПЕЛИК, водный раствор (диметиламинная соль 2,4 Д 772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ФЕЛИКС 757, водно-диспергируемые гранулы (глифосат, 757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г/л 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РЭЙНБОУ 25 ОД, масляная дисперсия (пеноксулам,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концентрат эмульсии (330 г/л пендиметалина)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(750 г/кг трибенурон-метила)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г/л,)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2,4-Д – ЭФИРАН, 82% водный раствор.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КАНЦЛЕР, водно-диспергируемые гранулы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МОСКИТ, водно-диспергируемые гранулы.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СЕЛЕКТ, концентрат эмульсии (клетодим, 120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ЧИСТАЛАН, 40% концентрат эмульсии (2.4-Д + оксим дикамбы)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ОКТИГЕН, 40% концентрат эмульсии (хлорсульфурон + малолетучие эфиры 2.4-Д)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сухая тягучая суспензия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ЭСТЕТИК ПРОФИ, водный раствор (2,4-Д кислота в виде 2-этилгексилового эфира, 850 г/л),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концентрат эмульсии (метолахлор,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ДУЭТ, 45% концентрат эмульсии (бромоксинил, 225 г/л + 2,4-Д, 225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35 % к.э. (пендиметалин,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к.э. (галоксифоп-п-метил,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МЕГА, водно-диспергируемые гранулы (трибенурон-метил, 500 г/кг + тифенсульфурон-метил,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КАЛИФ 480, (кломазон 480)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ЛЯМДЕКС 50 SC, микрокапсулированная суспензия (ламдацигалотрин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ГОЛД, концентрат эмульсии (феноксапроп-П-этила 64 г/л+ йодосульфурон-метил-натрия 8 г/л+мефенпир-диэтила (антидот), 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ФИНИТО, (трибенурон-метил, 750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240, концентрат эмульсии (оксифлуорфен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водно-диспергируемые гранулы (хлорсульфурон, 333, 75г/кг+метсульфурон-метил, 333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ФРОНТЬЕР ОПТИМА, 72% концентрат эмульсии (диметенамид, 720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 суспензии (метазахлор,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ХАРМОНИ ПРО, водно-диспергируемые гранулы (тифенсульфурон-метил, 750г/кг)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ЭКСТРА, 72% водный раствор (диметиламинная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водно-диспергируемые гранулы (300г/кг метсульфурон-метила+450г/кг трибенурон-метила)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ПЛУГГЕР, водно-диспергируемые гранулы (трибенурон-иетил 625 г/кг+метсульфурон-метил 125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водно-растворимый концентрат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2,4Д (димитиламинная соль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 (550 г/л 2,4-Д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ПРОМАСТОК, 50% смачивающийся порошок (прометрин, 500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РОТЕР, 60% смачивающийся порошок (прометрин, 500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(трибенурон-метил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 в.р.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к.э. (клодинафол-пропаргил)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в.д.г. (азимсульфурон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к.э.(100 г/л феноксапроп-п-этила+фенклоразол)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к.э. (циклоксидим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ТАТРЕЛ, в.р. (300 г/л клопиралид)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к.э. (900 г/л ацетохлор)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РАТНИК,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ПИВАЛТ, врк (100 г/л имазетапир)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отечественного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ДИАМИН,72% водный раствор (диметиламинная соль 2,4 –Д)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концентрат эмульсии. (феноксапроп-п-этил, 120 г/л+фенклоразол-этил (антидот), 60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2,4-Д, 357 г/л+дикамбы,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кислоты, 360 г/л хлорсульфурон кислоты,22,2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(феноксапроп-п-этил, 140 г/л+фенклоразол-этил (антидот), 35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,2-этилгексилового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(2-этиленгексило-вый эфир 2,4-Д кислоты, 420 г/л+2-этилгексиловый эфир дикамбы кислоты, 60г/л)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(2-этиленгексиловый эфир 2,4-Д кислоты, 950г/л)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(2-этилгексиловый эфир 2, 4 дихлорфеноксиуксусной кислоты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БЕЛЛИСИМО, эмульсия масляно-водная (феноксапроп-п-этил,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+ (антидот), 47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г/л,)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 эмульсии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ГАЛАНТНЫЙ, 75% сухая тягучая суспензия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 + флорасулам, 7, 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(АВГ-0162)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суспензионная эмульсия (200 г/л 2,4-Д кислоты в виде сложного 2-этилгексилового эфира + 3,7 г/л флорасулама)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концентрат эмульсии (метахлор,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СТАРТ, 35% концентрат эмульсии (пендиметалин, 350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раствор, изопропиламинная соль глифосата кислоты, (360 г/л)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