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ce30" w14:textId="cbec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в организации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июля 2014 года N 261. Зарегистрировано Департаментом юстиции Северо-Казахстанской области 2 сентября 2014 года N 2925.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2014 года № 261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в организации технического и профессионального, послесреднего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Государственная услуга "Прием документов в организации технического и профессионального, послесреднего образования" (далее – государственная услуга) оказывается в соответствии со стандартом государственной услуги "Прием документов в организации технического и профессионального, послесреднего образования",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599 "Об утверждении стандарта государственной услуги "Прием документов в организации технического и профессионального, послесреднего образования" (далее – Стандарт) организациями технического и профессионального, послесреднего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на базе учебного заведения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принятие услугодателем заявления и соответствующих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пакет документов) от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осуществляет прием пакета документов, представленных услугополучателем, в течении 5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очную форму обучения - не позднее 20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вечернюю и заочную формы обучения - не позднее 20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Регистрирует пакет документов и выдает услугополучателю расписку о приеме документов в учебное заведение технического и профессионального, послесреднего образования, по форме согласно приложению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в течение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Выдача услугополучателю расписки о приеме документов в учебное заведение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услугодателя осуществляет прием пакета документов, представленных услугополучателем, в течении 5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очную форму обучения - не позднее 20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вечернюю и заочную формы обучения - не позднее 20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Регистрирует пакет документов и выдает услугополучателю расписку о приеме документов в учебное заведение технического и профессионального, послесреднего образования, по форме согласно приложению к Стандарту, в течение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(действия) приведено в блок-схеме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8"/>
        <w:gridCol w:w="4642"/>
      </w:tblGrid>
      <w:tr>
        <w:trPr>
          <w:trHeight w:val="30" w:hRule="atLeast"/>
        </w:trPr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939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27100" cy="812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услугодателя и (или) структурно–функциональной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