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548f" w14:textId="01c5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использования лесных и водных 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августа 2014 года N 295. Зарегистрировано Департаментом юстиции Северо-Казахстанской области 22 сентября 2014 года N 2942.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лесорубочного и лесного билета";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водных объектов в обособленное или совместное пользование на конкурсной основе".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2014 года № 295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лесорубочного и лесного билета"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Государственная услуга "Выдача лесорубочного и лесного билета" (далее – государственная услуга) оказывается государственным лесовладельцем (далее -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 - выдача лесорубочного и (или) лесного билета в бумажной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наличие заявления услугополучателя в произвольной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лесорубочного и лесного билета" утвержденного постановлением Правительства Республики Казахстан от 3 июня 2014 года № 607 "Об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утративших силу некоторых решений Правительства Республики Казахстан" с указанием вида, объема места лесопользования и предоставления необходимых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№ 477, </w:t>
      </w:r>
      <w:r>
        <w:rPr>
          <w:rFonts w:ascii="Times New Roman"/>
          <w:b w:val="false"/>
          <w:i w:val="false"/>
          <w:color w:val="000000"/>
          <w:sz w:val="28"/>
        </w:rPr>
        <w:t>пункту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учета, хранения, заполнения и выдачи лесорубочного и лесного билета, утвержденного постановлением Правительства Республики Казахстан от 12 декабря 2011 года № 1511 "Об утверждении форм лесорубочного и лесного билета, Правил учета, хранения, заполнения и выдачи лесорубочного и лесного билета".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канцелярии услугодателя принимает заявление и необходимые документы, сверяет копии с оригиналами, регистрирует в журнале, ставит отметку на копии заявления с указанием даты и времени приема пакета документов, фамилии и инициалов работника канцелярии, принявшего пакет документов, и передает руководителю услугодателя (20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налагает соответствующую визу и направляет пакет документов ответственному исполнителю услугодателя, в должностные обязанности которого входит организация работы по оказанию настоящей государственной услуги (далее - ответственный работник услугодателя) (2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работник услугодателя проверяет полноту и правильность оформления представленных документов, определяет возможность предоставления лесных ресурсов, согласно действующему законодательству Республики Казахстан, готовит необходимые документы, выписывает лесорубочный или лесной билет (2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работник услугодателя направляет бланки лесорубочного и лесного билета на подпись руководителю услугодателя (10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услугодателя подписывает бланки лесорубочного и лесного билета и направляет их работнику бухгалтерии услугодателя (2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работник бухгалтерии услугодателя заверяет бланки лесорубочного или лесного билета печатью услугодателя и направляет их работнику канцелярии услугодателя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работник канцелярии услугодателя делает отметку в журнале и выдает лесорубочный или лесной билет и предоставляет услугополучателю "Карточку оказания государственной услуги" для оценки качества оказываемой государственной услуги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выдача копии заявления с указанием даты и времени принятия, фамилию и инициалы лица, принявшего пакет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передача заявления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виза руководителя услугодателя и направление ответственному работнику услугодателя, в должностные обязанности которого входит организация работы по оказанию настоящей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рассмотрение заявления услугополучателя на соответствие предъявленным требованиям, выписка лесорубочного или лесного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подпись руководителя услугодателя на бланках лесорубочного или лесного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заверение бланков лесорубочного или лесного билета печатью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получение услугополучателем результата оказания государственной услуги, оценка качества оказываемой государственной услуги в "Карточке оказания государственной услуги".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работник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работник бухгалтерии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работник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прием, регистрация заявления и необходимых документов для оказания государственной услуги (20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наложение соответствующей визы руководителем услугодателя (2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проверка полноты и правильности оформления представленных документов, определение возможности предоставления лесных ресурсов, согласно действующему лесному законодательству подготовка необходимых документов, для выписки лесорубочного или лесного билета (2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передача бланков лесорубочного или лесного билета на подпись руководителю услугодателя (10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проверка документов и подписание руководителем услугодателя лесорубочного или лесного билета (2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проверка документов и заверение бланков лесорубочного или лесного билета печатью учреждения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регистрация и выдача лесорубочного или лесного билета услугополучателю и предоставление потребителю бланка "Карточка оказания государственной услуги" для оценки качества оказываемой государственной услуги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лесорубочного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лесного билета"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408"/>
        <w:gridCol w:w="7843"/>
        <w:gridCol w:w="2342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лесовладельцы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"Государственное лесное учреждение Акан-серi"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9-00 часов до 18-30 часов перерыв с 13-00 часов до 14-30 часов, кроме выходных и праздничных дней, согласно трудовому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район имени Габита Мусрепова, село Рузаевка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"Аккайынское государственное лесное 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9-00 часов до 18-30 часов перерыв с 13-00 часов до 14-30 часов, кроме выходных и праздничных дней, согласно трудовому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Аккайынский район, село Каратомар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"Булаевское государственное лесное 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9-00 часов до 18-30 часов перерыв с 13-00 часов до 14-30 часов, кроме выходных и праздничных дней, согласно трудовому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район имени Магжана Жумабаева, город Булаево, улица Пушкина,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"Бурлукское государственное лесное 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9-00 часов до 18-30 часов перерыв с 13-00 часов до 14-30 часов, кроме выходных и праздничных дней, согласно трудовому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Айыртауский район, село Бурлук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"Есильское государственное лесное 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9-00 часов до 18-30 часов перерыв с 13-00 часов до 14-30 часов, кроме выходных и праздничных дней, согласно трудовому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Есильский район, село Мальцево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"Жамбылское государственное лесное 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9-00 часов до 18-30 часов перерыв с 13-00 часов до 14-30 часов, кроме выходных и праздничных дней, согласно трудовому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Жамбылский район, село Благовещенка, улица Мира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"Мамлютское государственное лесное 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9-00 часов до 18-30 часов перерыв с 13-00 часов до 14-30 часов, кроме выходных и праздничных дней, согласно трудовому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Мамлютский район, город Мамлютка, улица Лесная,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"Кызылжарское государственное лесное 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9-00 часов до 18-30 часов перерыв с 13-00 часов до 14-30 часов, кроме выходных и праздничных дней, согласно трудовому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 улица Сабита Муканова, дом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"Орлиногорское государственное лесное 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9-00 часов до 18-30 часов перерыв с 13-00 часов до 14-30 часов, кроме выходных и праздничных дней, согласно трудовому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Айыртауский район, село Орлиная гора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"Пресновское государственное лесное 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9-00 часов до 18-30 часов перерыв с 13-00 часов до 14-30 часов, кроме выходных и праздничных дней, согласно трудовому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Жамбылский район, село Пресновка, улица Димитрова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"Сергеевское государственное лесное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9-00 часов до 18-30 часов перерыв с 13-00 часов до 14-30 часов, кроме выходных и праздничных дней, согласно трудовому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район Шал акына, село 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"Соколовское государственное лесное учреждение"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9-00 часов до 18-30 часов перерыв с 13-00 часов до 14-30 часов, кроме выходных и праздничных дней, согласно трудовому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Кызылжарский район, село Соколовка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лесорубочного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лесного билета"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канцелярию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77100" cy="201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2014 года № 295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Государственная услуга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 (далее – государственная услуга) оказывается местным исполнительным органом области (далее -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 - разрешение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качества, в бумажном виде за подписью уполномоченного должностного лица (далее – разрешение).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наличие заявления услугополучателя в произвольной форме, содержащее сведения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утвержденного постановлением Правительства Республики Казахстан от 3 июня 2014 года № 607 "Об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 принимает заявление, осуществляет его регистрацию и выдает услугополучателю талон с указанием даты принятия, фамилии и инициалов лица, принявшего пакет документов (15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сотрудник канцелярии услугодателя передает заявление руководителю услугодателя для наложения визы (45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услугодателя налагает соответствующую визу и направляет пакет документов руководителю структурного подразделения услугодателя (2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структурного подразделения услугодателя изучает поступившие материалы и определяет ответственного исполнителя, в должностные обязанности которого входит организация работы по оказанию настоящей государственной услуги (далее – ответственный специалист структурного подразделения услугодателя) (2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ответственный работник структурного подразделения услугодателя подготавливает проект результата оказания государственной услуги и направляет проект результата оказания государственной услуги для согласования и визирования руководителю структурного подразделения услугодателя (29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руководитель структурного подразделения услугодателя налагает соответствующую визу и направляет проект результата оказания государственной услуги на подпись руководителю услугодателя (2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руководитель услугодателя подписывает проект результата оказания государственной услуги и направляет проект результата оказания государственной услуги сотруднику канцелярии услугодателя (45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сотрудник канцелярии услугодателя выдает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выдача услугополучателю талона с указанием даты принятия, фамилии и инициалов лица, принявшего пакет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передача заявления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виза руководителя услугодателя и направление руководителю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определение ответственного работника структурного подразделения услугодателя, в должностные обязанности которого входит организация работы по оказанию настоящей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виза руководителя структурного подразделения услугодателя и направление проекта результата оказания государственной услуги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подписание проекта результата оказания государственной услуги на подпись руководителю услугодателя и направление его сотруднику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получение услугополучателем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структурных подразделений (работников) услугодателя, которые задействованы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работник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сотрудник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процедур (действий) между структурными единицами услугодателя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 после осуществления приема заявления и выдачи услугополучателю талона о регистрации с указанием даты принятия, фамилии и инициалов лица, принявшего заявление (15 минут), передает пакет документов руководителю услугодателя для наложения визы (45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налагает соответствующую визу и направляет пакет документов руководителю структурного подразделения услугодателя (2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структурного подразделения услугодателя изучает поступившие материалы и определяет ответственного исполнителя, в должностные обязанности которого входит организация работы по оказанию настоящей государственной услуги (2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работник структурного подразделения услугодателя, ознакомившись с заявлением, подготавливает проект результата оказания государственной услуги и направляет проект результата оказания государственной услуги для согласования и визирования руководителю структурного подразделения услугодателя (29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структурного подразделения услугодателя налагает соответствующую визу и направляет проект результата оказания государственной услуги на подпись руководителю услугодателя (2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руководитель услугодателя подписывает проект результата оказания государственной услуги и направляет проект результата оказания государственной услуги сотруднику канцелярии услугодателя (45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сотрудник канцелярии услугодателя выдает услугополучателю результат оказания государственной услуги (15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питьевого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целей, не связанных с питьевым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хозяйственно-бытовым водоснабжением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территориях, где 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поверхностные водные объекты,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достаточные запасы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питьевого качества"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1587"/>
        <w:gridCol w:w="7068"/>
        <w:gridCol w:w="3324"/>
      </w:tblGrid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природных ресурсов и регулирования природопользования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9-00 часов до 18-30 часов перерыв с 13-00 часов до 14-30 часов, кроме выходных и праздничных дней, согласно трудовому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Парковая, 57 В, 4 этаж, кабинет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питьевого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целей, не связанных с питьевым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хозяйственно-бытовым водоснабжением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территориях, где 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поверхностные водные объекты,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достаточные запасы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питьевого качества"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канцелярию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454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2014 года № 295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водных объектов в обособленное или совместное пользование на конкурсной основе"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Государственная услуга "Предоставление водных объектов в обособленное или совместное пользование на конкурсной основе" (далее – государственная услуга) оказывается местным исполнительным органом области (далее -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 - договор о представлении водного объекта в обособленное или совместное пользование между услугодателем и победителем конкурса в бумажном виде на основании решения местного исполнительного органа области о предоставлении водного объекта в обособленное или совместное пользование и (или) протокола конкурсной комиссии об итогах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наличие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водных объектов в обособленное или совместное пользование на конкурсной основе", утвержденного постановлением Правительства Республики Казахстан от 3 июня 2014 года № 607 "Об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структурное подразделение услугодателя принимает пакет документов и выдает услугополучателю талон с указанием даты принятия, фамилии и инициалов лица, принявшего пакет документов (15 минут), прием конкурсных заявок осуществляется в течение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структурное подразделение услугодателя направляет конкурсные заявки на рассмотрение конкурсной комиссии, создаваемой услугодателем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водных объектов в обособленное или совместное пользование на конкурсной основе, утвержденных постановлением Правительства Республики Казахстан от 15 декабря 2009 года № 2125 "Об утверждении Правил предоставления водных объектов в обособленное или совместное пользование на конкурсной основе" (далее – конкурсная комиссия) (1 календарный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конкурсная комиссия вскрывает конверты с конкурсными заявками и подписывает протокол вскрытия конвертов (2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конкурсная комиссия подводит итоги конкурса и подписывает протокол об итогах конкурса (8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услугодатель принимает решение о предоставлении водного объекта в обособленное или совместное пользование (5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структурное подразделение услугодателя готовит проект результата оказания государственной услуги (8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руководитель структурного подразделения услугодателя подписывает проект результата оказания государственной услуги (1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услугополучатель подписывает проект результата оказания государственной услуги (1 рабочий день) и получает результат оказания государственной услуги (15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выдача услугополучателю талона с указанием даты принятия, фамилии и инициалов лица, принявшего пакет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передача конкурсных заявок конкурсной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протокол вскрытия конвертов;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протокол об итогах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решение о предоставлении водного объекта в обособленное или совместное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подписание проекта результата оказания государственной услуги руководителем структурного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подписание проекта результата оказания государственной услуги услугополучателем и получение услугополучателем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структурных подразделений (работников) услугодателя, которые задействованы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конкурсная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структурное подразделение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структурного подразделения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процедур (действий) между структурными единицами услугодателя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структурное подразделение услугодателя после приема пакета документов и выдачи услугополучателю талона с указанием даты принятия, фамилии и инициалов лица, принявшего пакет документов (15 минут), осуществляет прием конкурсных заявок в течение 30 календарных дней, после чего передает конкурсные заявки на рассмотрение конкурсной комиссии (1 календарный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конкурсная комиссия вскрывает конверты с конкурсными заявками, подписывает протокол вскрытия конвертов (2 рабочих дня), подводит итоги конкурса и подписывает протокол об итогах конкурса (8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услугодатель принимает решение о предоставлении водного объекта в обособленное или совместное пользование (5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структурное подразделение услугодателя готовит проект результата оказания государственной услуги (8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структурного подразделения услугодателя подписывает проект результата оказания государственной услуги (1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услугополучатель подписывает проект результата оказания государственной услуги (1 рабочий день) и получает результат оказания государственной услуги (15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водных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обособленное или совместное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на конкурсной основе"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581"/>
        <w:gridCol w:w="9035"/>
        <w:gridCol w:w="2274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9-00 часов до 18-00 часов перерыв с 13-00 часов до 14-00 часов, кроме выходных и праздничных дней, согласно трудовому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Конституции Казахстана,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водных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обособленное или совместное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на конкурсной основе"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при оказании государственной услуги через канцелярию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269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