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1299" w14:textId="7901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11 июня 2014 года № 172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сентября 2014 года № 349. Зарегистрировано Департаментом юстиции Северо-Казахстанской области 24 октября 2014 года № 2968.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11 июня 2014 года № 172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(зарегистрировано в Реестре государственной регистрации нормативных правовых актов № 2846, опубликовано в газете "Северный Казахстан" от 2 августа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постановления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"Регламент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Государственная услуга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- государственная услуга) оказывается районными и города областного значения уполномоченными органами по развитию сельских территорий (далее –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"Приложение 1 к Регламенту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заменить словами "Приложение 1 к Регламенту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"Перечень уполномоченных органов по развитию сельских территории по представлению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"Приложение 2 к Регламенту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заменить словами "Приложение 2 к Регламенту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"Приложение 3 к Регламенту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заменить словами "Приложение 3 к Регламенту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"Соглашение о 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 "Предмет Соглашения"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Получатель принимает на себя обязательства при получении вышеуказанных мер социальной поддержки не менее пяти лет отработать в организации __________________________ (здравоохранения, образования, социального обеспечения, культуры, спорта, агропромышленного комплекса), расположенной в сельском населенном пункте _____________________;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"Приложение 4 к Регламенту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заменить словами "Приложение 4 к Регламенту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