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a7c8" w14:textId="ce0a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9 октября 2014 года № 379. Зарегистрировано Департаментом юстиции Северо-Казахстанской области 7 ноября 2014 года № 2981. Утратило силу постановлением акимата Северо-Казахстанской области от 20 августа 2015 года N 309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Северо-Казахстанской области от 20.08.2015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"Предоставление субсидирования ставки вознаграждения в рамках программы "Дорожная карта бизнеса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"Предоставление гарантий в рамках программы "Дорожная карта бизнеса 2020"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"Предоставление грантов в рамках программы "Дорожная карта бизнеса 2020"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"Предоставление поддержки по развитию производственной (индустриальной) инфраструктуры в рамках программы "Дорожная карта бизнеса 2020"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9 октября 2014 года № 379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субсидирования ставки вознаграждения в рамках программы "Дорожная карта бизнеса 2020"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"Предоставление субсидирования ставки вознаграждения в рамках программы "Дорожная карта бизнеса 2020" (далее - государственная услуга) оказывается местным исполнительным органом области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канцелярией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оказания государственной услуги является выписка из протокола заседания Регионального координационного совета (далее - РКС).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наличие заявления, а также документов предоставленных услугополучателем,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субсидирований в рамках программы "Дорожная карта бизнеса 2020",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2014 года № 434 "Об утверждении стандартов государственных услуг, оказываемых в сфере поддержки предпринимательской деятельности".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входящий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принятие заявления-анкеты и пакета документов, регистрация заявления-анкеты услугополучателя в соответствующем журнале регистрации (не более 10 (десяти) минут) и передача материалов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наложение визы руководителя услугодателя и передача ответственному исполнителю (не более 10 (десяти)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ответственным исполнителем заявления-анкеты и пакета документов (не более 10 (десяти)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подготовка материалов на заседание РКС ответственным исполнителем в течение 10 (десяти) рабочих дней с момента получения 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рассмотрение проекта на заседании РКС, оформление протокола и (не более 2 (двух)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ответственный исполнитель направляет извещение услугополучателю о результатах рассмотрения проекта на РКС, а также выписку из протокола РКС Финансовому агенту и в соответствующие Банки/Банк Развития, (не более 10 (десяти)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и порядок его передачи в другое структурное подразделение: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 выдает копию заявления-анкеты услугополучателю со штампом регистрации у услугодателя с входящим номером, датой и передает материалы руководителю услугодателя для наложения визы;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отмечает соответствующей визой и передает ответственному исполнителю услугодателя на предварительное рассмотрение и проверку заявление-анкету и пакет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принимает и осуществляет проверку полноты документов, в случае предоставления полного пакета документов направляет материал на заседание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 проводит подготовку раздаточного материала для заседания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оформляет протокол и подписывает членами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подписание договора субсидирования между услугополучателем, Финансовым агентом и Банком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 осуществляет прием заявления-анкеты и пакета документов, проводит регистрацию заявления-анкеты услугополучателя в соответствующем журнале регистрации (не более 10 (десяти) минут) и передает материалы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документами, накладывает визу на заявление-анкету и передает ответственному исполнителю (не более 10 (десяти)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осуществляет проверку полноты, представляемых совместно с заявлением-анкетой пакета документов (не более 10 (десяти)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предоставления неполного пакета документов либо представления документов, не соответствующих установленным формам, ответственный исполнитель услугодателя возвращает услугополучателю предоставленные документы с указанием конкретных недостатков по предоставленным документам для доработки в трехдневный срок;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предварительное рассмотрение проекта предпринимателя и выработка рекомендаций для РКС по проекту; формирование предложений, повестки дня, определение даты, времени и места проведения заседания РКС, о чем уведомляет всех членов РКС; направление проекта предпринимателя для рассмотрения РКС, в течение 10 (десяти) рабочих дней с момента получения 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РКС рассматривает проекты на соответствие критериям Программы "Дорожная карта бизнеса 2020" и в соответствии с приоритетами региона принимает решение о возможности (или невозможности) субсидирования. Решение РКС оформляется соответствующим протоколом и передается ответственному исполнителю (не более 2 (двух)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ответственный исполнитель направляет извещение услугополучателю о результатах рассмотрения проекта на РКС, а также выписку из протокола РКС Финансовому агенту и в соответствующие Банки/Банк Развития, (не более 10 (десяти)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"Предоставление субсидирования ставки вознаграждения в рамках программы "Дорожная карта бизнеса 2020"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Взаимодействие с центром обслуживания населения и (или) иными услугодателями, а также использование информационных систем в процессе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"Предоставление субсидирования ставки вознаграждения в рамках программы "Дорожная карта бизнеса 2020"</w:t>
            </w:r>
          </w:p>
        </w:tc>
      </w:tr>
    </w:tbl>
    <w:bookmarkStart w:name="z5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субсидирования ставки вознаграждения в рамках программы "Дорожная карта бизнеса 2020"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3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88100" cy="261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9 октября 2014 года № 379</w:t>
            </w:r>
          </w:p>
        </w:tc>
      </w:tr>
    </w:tbl>
    <w:bookmarkStart w:name="z6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гарантий в рамках программы "Дорожная карта бизнеса 2020"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1.Государственная услуга "Предоставление гарантий в рамках программы "Дорожная карта бизнеса 2020" (далее - государственная услуга) оказывается местным исполнительным органом области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канцелярией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оказания государственной услуги является выписка из протокола заседания Регионального координационного совета (далее - РКС).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наличие заявления, а также документов предоставленных услугополучателем,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гарантий в рамках программы "Дорожная карта бизнеса 2020",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2014 года № 434 "Об утверждении стандартов государственных услуг, оказываемых в сфере поддержки предпринимательской деятельности".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входящий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принятие заявления-анкеты и пакета документов, регистрация заявления-анкеты услугополучателя в соответствующем журнале регистрации (не более 10 (десяти) минут) и передача материалов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наложение визы руководителя услугодателя и передача ответственному исполнителю (не более 10 (десяти)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ответственным исполнителем заявления-анкеты и пакета документов (не более 10 (десяти)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подготовка материалов на заседание РКС ответственным исполнителем в течение 10 (десяти) рабочих дней с момента получения 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рассмотрение проекта на заседании РКС, оформление протокола и (не более 2 (двух)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ответственный исполнитель направляет извещение услугополучателю о результатах рассмотрения проекта на РКС, а также выписку из протокола РКС Финансовому агенту и в соответствующие Банки/Банк Развития, (не более 10 (десяти)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и порядок его передачи в другое структурное подразделение: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 выдает копию заявления-анкеты услугополучателю со штампом регистрации у услугодателя с входящим номером, датой и передает материалы руководителю услугодателя для наложения визы;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отмечает соответствующей визой и передает ответственному исполнителю услугодателя на предварительное рассмотрение и проверку заявление-анкету и пакет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принимает и осуществляет проверку полноты документов, в случае предоставления полного пакета документов направляет материал на заседание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 проводит подготовку раздаточного материала для заседания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оформляет протокол и подписывает членами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подписание договора субсидирования между услугополучателем, Финансовым агентом и Банком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 осуществляет прием заявления-анкеты и пакета документов, проводит регистрацию заявления-анкеты услугополучателя в соответствующем журнале регистрации (не более 10 (десяти) минут) и передает материалы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документами, накладывает визу на заявление-анкету и передает ответственному исполнителю (не более 10 (десяти)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осуществляет проверку полноты, представляемых совместно с заявлением-анкетой пакета документов (не более 10 (десяти)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предоставления неполного пакета документов либо представления документов, не соответствующих установленным формам, ответственный исполнитель услугодателя возвращает услугополучателю предоставленные документы с указанием конкретных недостатков по предоставленным документам для доработки в трехдневный срок;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предварительное рассмотрение проекта предпринимателя и выработка рекомендаций для РКС по проекту; формирование предложений, повестки дня, определение даты, времени и места проведения заседания РКС, о чем уведомляет всех членов РКС; направление проекта предпринимателя для рассмотрения РКС, в течение 10 (десяти) рабочих дней с момента получения 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РКС рассматривает проекты на соответствие критериям Программы "Дорожная карта бизнеса 2020" и в соответствии с приоритетами региона принимает решение о возможности (или невозможности) субсидирования. Решение РКС оформляется соответствующим протоколом и передается ответственному исполнителю (не более 2 (двух)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ответственный исполнитель направляет извещение услугополучателю о результатах рассмотрения проекта на РКС, а также выписку из протокола РКС Финансовому агенту и в соответствующие Банки/Банк Развития, (не более 10 (десяти)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"Предоставление гарантий в рамках программы "Дорожная карта бизнеса 2020"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Взаимодействие с центром обслуживания населения и (или) иными услугодателями, а также использование информационных систем в процессе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"Предоставление гарантий в рамках программы "Дорожная карта бизнеса 2020"</w:t>
            </w:r>
          </w:p>
        </w:tc>
      </w:tr>
    </w:tbl>
    <w:bookmarkStart w:name="z10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гарантий в рамках программы "Дорожная карта бизнеса 2020"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05600" cy="283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9 октября 2014 года № 379</w:t>
            </w:r>
          </w:p>
        </w:tc>
      </w:tr>
    </w:tbl>
    <w:bookmarkStart w:name="z10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грантов в рамках программы "Дорожная карта бизнеса 2020"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"Предоставление грантов в рамках программы "Дорожная карта бизнеса 2020" (далее - государственная услуга) оказывается местным исполнительным органом области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канцелярией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оказания государственной услуги является выписка из протокола заседания Регионального координационного совета (далее - РКС).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наличие заявления, а также документов предоставленных услугополучателем,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грантов в рамках программы "Дорожная карта бизнеса 2020",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2014 года № 434 "Об утверждении стандартов государственных услуг, оказываемых в сфере поддержки предпринимательской деятельности".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входящий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принятие заявления-анкеты и пакета документов, регистрация заявления-анкеты услугополучателя в соответствующем журнале регистрации (не более 10 (десяти) минут) и передача материалов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наложение визы руководителя услугодателя и передача ответственному исполнителю (не более 10 (десяти)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ответственным исполнителем заявления-анкеты и пакета документов (не более 10 (десяти)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подготовка материалов на заседание РКС ответственным исполнителем в течение 10 (десяти) рабочих дней с момента получения 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рассмотрение проекта на заседании РКС, оформление протокола и (не более 2 (двух)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ответственный исполнитель направляет извещение услугополучателю о результатах рассмотрения проекта на РКС, а также выписку из протокола РКС Финансовому агенту и в соответствующие Банки/Банк Развития, (не более 10 (десяти)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и порядок его передачи в другое структурное подразделение: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 выдает копию заявления-анкеты услугополучателю со штампом регистрации у услугодателя с входящим номером, датой и передает материалы руководителю услугодателя для наложения визы;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отмечает соответствующей визой и передает ответственному исполнителю услугодателя на предварительное рассмотрение и проверку заявление-анкету и пакет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принимает и осуществляет проверку полноты документов, в случае предоставления полного пакета документов направляет материал на заседание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 проводит подготовку раздаточного материала для заседания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оформляет протокол и подписывает членами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подписание договора субсидирования между услугополучателем, Финансовым агентом и Банком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 осуществляет прием заявления-анкеты и пакета документов, проводит регистрацию заявления-анкеты услугополучателя в соответствующем журнале регистрации (не более 10 (десяти) минут) и передает материалы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документами, накладывает визу на заявление-анкету и передает ответственному исполнителю (не более 10 (десяти)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осуществляет проверку полноты представляемых совместно с заявлением-анкетой, пакета документов (не более 10 (десяти)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предоставления неполного пакета документов либо представления документов, не соответствующих установленным формам, ответственный исполнитель услугодателя возвращает услугополучателю предоставленные документы с указанием конкретных недостатков по предоставленным документам для доработки в трехдневный срок;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предварительное рассмотрение проекта предпринимателя и выработка рекомендаций для РКС по проекту; формирование предложений, повестки дня, определение даты, времени и места проведения заседания РКС, о чем уведомляет всех членов РКС; направление проекта предпринимателя для рассмотрения РКС, в течение 10 (десяти) рабочих дней с момента получения 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РКС рассматривает проекты на соответствие критериям Программы "Дорожная карта бизнеса 2020" и в соответствии с приоритетами региона принимает решение о возможности (или невозможности) субсидирования. Решение РКС оформляется соответствующим протоколом и передается ответственному исполнителю (не более 2 (двух)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ответственный исполнитель направляет извещение услугополучателю о результатах рассмотрения проекта на РКС, а также выписку из протокола РКС Финансовому агенту и в соответствующие Банки/Банк Развития, (не более 10 (десяти)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"Предоставление грантов в рамках программы "Дорожная карта бизнеса 2020"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Взаимодействие с центром обслуживания населения и (или) иными услугодателями, а также использование информационных систем в процессе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"Предоставление грантов в рамках программы "Дорожная карта бизнеса 2020"</w:t>
            </w:r>
          </w:p>
        </w:tc>
      </w:tr>
    </w:tbl>
    <w:bookmarkStart w:name="z14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грантов в рамках программы "Дорожная карта бизнеса 2020"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07200" cy="276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9 октября 2014 года № 379</w:t>
            </w:r>
          </w:p>
        </w:tc>
      </w:tr>
    </w:tbl>
    <w:bookmarkStart w:name="z15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поддержки по развитию производственной (индустриальной) инфраструктуры в рамках программы "Дорожная карта бизнеса 2020"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"Предоставление поддержки по развитию производственной (индустриальной) инфраструктуры в рамках программы "Дорожная карта бизнеса 2020" (далее - государственная услуга) оказывается местным исполнительным органом области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канцелярией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оказания государственной услуги является выписка из протокола заседания Регионального координационного совета (далее - РКС).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наличие заявления, а также документов предоставленных услугополучателем,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поддержки по развитию производственной (индустриальной) инфраструктуры в рамках программы "Дорожная карта бизнеса 2020",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2014 года № 434 "Об утверждении стандартов государственных услуг, оказываемых в сфере поддержки предпринимательской деятельности".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входящий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принятие заявления-анкеты и пакета документов, регистрация заявления-анкеты услугополучателя в соответствующем журнале регистрации (не более 10 (десяти) минут) и передача материалов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наложение визы руководителя услугодателя и передача ответственному исполнителю (не более 10 (десяти)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ответственным исполнителем заявления-анкеты и пакета документов (не более 10 (десяти)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подготовка материалов на заседание РКС ответственным исполнителем в течение 10 (десяти) рабочих дней с момента получения 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рассмотрение проекта на заседании РКС, оформление протокола и (не более 2 (двух)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ответственный исполнитель направляет извещение услугополучателю о результатах рассмотрения проекта на РКС, а также выписку из протокола РКС Финансовому агенту и в соответствующие Банки/Банк Развития, (не более 10 (десяти)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и порядок его передачи в другое структурное подразделение: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 выдает копию заявления-анкеты услугополучателю со штампом регистрации у услугодателя с входящим номером, датой и передает материалы руководителю услугодателя для наложения визы;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отмечает соответствующей визой и передает ответственному исполнителю услугодателя на предварительное рассмотрение и проверку заявление-анкету и пакет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принимает и осуществляет проверку полноты документов, в случае предоставления полного пакета документов направляет материал на заседание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 проводит подготовку раздаточного материала для заседания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оформляет протокол и подписывает членами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подписание договора субсидирования между услугополучателем, Финансовым агентом и Банком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 осуществляет прием заявления-анкеты и пакета документов, проводит регистрацию заявления-анкеты услугополучателя в соответствующем журнале регистрации (не более 10 (десяти) минут) и передает материалы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документами, накладывает визу на заявление-анкету и передает ответственному исполнителю (не более 10 (десяти)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осуществляет проверку полноты, представляемых совместно с заявлением-анкетой, пакета документов (не более 10 (десяти)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предоставления неполного пакета документов либо представления документов не соответствующих установленным формам, ответственный исполнитель услугодателя возвращает услугополучателю предоставленные документы с указанием конкретных недостатков по предоставленным документам для доработки в трехдневный срок;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предварительное рассмотрение проекта предпринимателя и выработка рекомендаций для РКС по проекту; формирование предложений, повестки дня, определение даты, времени и места проведения заседания РКС, о чем уведомляет всех членов РКС; направление проекта предпринимателя для рассмотрения РКС, в течение 10 (десяти) рабочих дней с момента получения 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РКС рассматривает проекты на соответствие критериям Программы "Дорожная карта бизнеса 2020" и в соответствии с приоритетами региона принимает решение о возможности (или невозможности) субсидирования. Решение РКС оформляется соответствующим протоколом и передается ответственному исполнителю (не более 2 (двух)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ответственный исполнитель направляет извещение услугополучателю о результатах рассмотрения проекта на РКС, а также выписку из протокола РКС Финансовому агенту и в соответствующие Банки/Банк Развития, (не более 10 (десяти)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"Предоставление поддержки по развитию производственной (индустриальной) инфраструктуры в рамках программы "Дорожная карта бизнеса 2020"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Взаимодействие с центром обслуживания населения и (или) иными услугодателями, а также использование информационных систем в процессе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"Предоставление поддержки по развитию производственной (индустриальной) инфраструктуры в рамках программы "Дорожная карта бизнеса 2020"</w:t>
            </w:r>
          </w:p>
        </w:tc>
      </w:tr>
    </w:tbl>
    <w:bookmarkStart w:name="z19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поддержки по развитию производственной (индустриальной) инфраструктуры в рамках программы "Дорожная карта бизнеса 2020"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75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