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ecdd" w14:textId="521e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2013 года № 23/1 "Об областном бюджете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13 ноября 2014 года N 30/7. Зарегистрировано Департаментом юстиции Северо-Казахстанской области 25 ноября 2014 года N 2988. Утратило силу (письмо маслихата Северо-Казахстанской области от 06.01.2015 N 2.1-11/05)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Северо-Казахстанской области от 06.01.2015 N 2.1-11/05).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13 декабря 2013 года № 23/1 «Об областном бюджете Северо-Казахстанской области на 2014-2016 годы» (зарегистрировано в Реестре государственной регистрации нормативных правовых актов под № 2476 9 января 2014 года, опубликовано 18 января 2014 года в газете «Солтүстік Қазақстан», 18 января 2014 года в газете «Северный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110 121 977,4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11 844 644,4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652 352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97 624 410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110 704 866,8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1 544 308,3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2 145 204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600 895,7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-27 895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1 870 тысяч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29 765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- 2 099 302,7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2 099 302,7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Северо-Казахстанской области на 2014 год в сумме 84 400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7"/>
        <w:gridCol w:w="2743"/>
      </w:tblGrid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  <w:bookmarkEnd w:id="1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сессии Северо-Казахстанского областного маслихата от 13 ноября 2014 года № 30/7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Северо-Казахстанского областного маслихата от 13 декабря 2013 года № 23/1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Северо-Казахстанский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2"/>
        <w:gridCol w:w="922"/>
        <w:gridCol w:w="6793"/>
        <w:gridCol w:w="29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110 121 977,4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11 844 644,4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10 509 403,4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10 509 403,4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1 335 241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1 335 241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652 352,0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97 624 410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1 616 060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1 616 060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96 008 350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96 008 350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  <w:bookmarkEnd w:id="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110 704 866,8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1 837 163,4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519 231,2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463 090,4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4 410 173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4 410 173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4 018 425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10 090 233,5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7 965 524,5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1 184 384,2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527 522,7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3 030 914,3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1 529 919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458 778,3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795 653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122 719,9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672 933,1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21 962 108,7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20 813 378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2 719 194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1 148 730,7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1 148 730,7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2 870 250,9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1 981 485,3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91 544,5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174 520,2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779 164,6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10 335 877,8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81 701,5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7 254 054,6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2 077 117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2 921 547,5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достройку общежитий для молодежи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2 847 613,5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1 716 595,8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729 868,7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3 860 857,7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1 444 567,7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1 444 567,7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790 827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20 548 613,5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628 969,5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17 463 662,0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1 587 356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2 027 863,5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7 120 903,1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идентифицикации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33 986,2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2 787 105,6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1 157 406,7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1 003 489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5 164 272,6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5 164 272,6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1 471 564,3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2 561 850,3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5 482 268,7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1 554 838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2 682 195,1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185 445,7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1 719 639,4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901 468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24 097 077,7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24 097 077,7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1 544 308,3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2 145 204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5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-2 099 302,7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2 099 302,7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3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сессии Северо-Казахстанского областного маслихата от 13 ноября 2014 года № 30/7</w:t>
            </w:r>
          </w:p>
          <w:bookmarkEnd w:id="34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сессии Северо-Казахстанского областного маслихата от 13 декабря 2013 года № 23/1</w:t>
            </w:r>
          </w:p>
          <w:bookmarkEnd w:id="350"/>
        </w:tc>
      </w:tr>
    </w:tbl>
    <w:bookmarkStart w:name="z37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областного бюджета за счет свободных остатков бюджетных средств, сложившихся на 1 января 2014 года, возврата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республиканского бюджета, погашению долга местного исполнительного органа перед вышестоящим бюджетом</w:t>
      </w:r>
    </w:p>
    <w:bookmarkEnd w:id="351"/>
    <w:bookmarkStart w:name="z37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80"/>
        <w:gridCol w:w="760"/>
        <w:gridCol w:w="1180"/>
        <w:gridCol w:w="4072"/>
        <w:gridCol w:w="4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53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175 293,3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93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35 826,6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33 852,7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42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1 493 753,5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1035"/>
        <w:gridCol w:w="5627"/>
        <w:gridCol w:w="2806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строительсво школы-интерната с государственным языком обучения на 400 мест со спальным корпусом на 200 мест в с.Новоишимское района имени Габита Мусрепова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детского сада на 320 мест по адресу ул. Мира-ул. Строительная в г.Петропавловске Северо-Казахстанской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с. Смирново Аккайынского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137 299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г.Булаево района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99 288,8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г.Сергеевка района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71"/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1 493 753,5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